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C075F" w14:textId="287050DB" w:rsidR="0043318D" w:rsidRPr="00FA674F" w:rsidRDefault="003102C1" w:rsidP="0043318D">
      <w:pPr>
        <w:pStyle w:val="Body"/>
        <w:spacing w:after="440"/>
        <w:rPr>
          <w:rFonts w:cs="Arial"/>
        </w:rPr>
      </w:pPr>
      <w:bookmarkStart w:id="0" w:name="_GoBack"/>
      <w:bookmarkEnd w:id="0"/>
      <w:r>
        <w:rPr>
          <w:rFonts w:cs="Arial"/>
        </w:rPr>
        <w:t>27</w:t>
      </w:r>
      <w:r w:rsidR="007F1D7A">
        <w:rPr>
          <w:rFonts w:cs="Arial"/>
        </w:rPr>
        <w:t xml:space="preserve"> May 2016</w:t>
      </w:r>
    </w:p>
    <w:p w14:paraId="2DD3ADCA" w14:textId="77777777" w:rsidR="0043318D" w:rsidRDefault="007F1D7A" w:rsidP="00794CF1">
      <w:pPr>
        <w:rPr>
          <w:rFonts w:cs="Arial"/>
        </w:rPr>
      </w:pPr>
      <w:bookmarkStart w:id="1" w:name="private"/>
      <w:bookmarkEnd w:id="1"/>
      <w:r>
        <w:rPr>
          <w:rFonts w:cs="Arial"/>
        </w:rPr>
        <w:t>Manager</w:t>
      </w:r>
    </w:p>
    <w:p w14:paraId="2CBEF5E7" w14:textId="77777777" w:rsidR="007F1D7A" w:rsidRDefault="007F1D7A" w:rsidP="00794CF1">
      <w:pPr>
        <w:rPr>
          <w:rFonts w:cs="Arial"/>
        </w:rPr>
      </w:pPr>
      <w:r>
        <w:rPr>
          <w:rFonts w:cs="Arial"/>
        </w:rPr>
        <w:t>Corporations and Schemes Unit</w:t>
      </w:r>
    </w:p>
    <w:p w14:paraId="34EC5864" w14:textId="77777777" w:rsidR="007F1D7A" w:rsidRDefault="007F1D7A" w:rsidP="00794CF1">
      <w:pPr>
        <w:rPr>
          <w:rFonts w:cs="Arial"/>
        </w:rPr>
      </w:pPr>
      <w:r>
        <w:rPr>
          <w:rFonts w:cs="Arial"/>
        </w:rPr>
        <w:t>Financial Systems Division</w:t>
      </w:r>
    </w:p>
    <w:p w14:paraId="6A07B404" w14:textId="77777777" w:rsidR="007F1D7A" w:rsidRDefault="007F1D7A" w:rsidP="00794CF1">
      <w:pPr>
        <w:rPr>
          <w:rFonts w:cs="Arial"/>
        </w:rPr>
      </w:pPr>
      <w:r>
        <w:rPr>
          <w:rFonts w:cs="Arial"/>
        </w:rPr>
        <w:t>The Treasury</w:t>
      </w:r>
    </w:p>
    <w:p w14:paraId="4491E66D" w14:textId="77777777" w:rsidR="007F1D7A" w:rsidRDefault="007F1D7A" w:rsidP="00794CF1">
      <w:pPr>
        <w:rPr>
          <w:rFonts w:cs="Arial"/>
        </w:rPr>
      </w:pPr>
      <w:r>
        <w:rPr>
          <w:rFonts w:cs="Arial"/>
        </w:rPr>
        <w:t>Langton Crescent</w:t>
      </w:r>
    </w:p>
    <w:p w14:paraId="2C41CFCC" w14:textId="77777777" w:rsidR="007F1D7A" w:rsidRPr="00FA674F" w:rsidRDefault="007F1D7A" w:rsidP="00794CF1">
      <w:pPr>
        <w:rPr>
          <w:rFonts w:cs="Arial"/>
        </w:rPr>
      </w:pPr>
      <w:proofErr w:type="gramStart"/>
      <w:r>
        <w:rPr>
          <w:rFonts w:cs="Arial"/>
        </w:rPr>
        <w:t>PARKES  ACT</w:t>
      </w:r>
      <w:proofErr w:type="gramEnd"/>
      <w:r>
        <w:rPr>
          <w:rFonts w:cs="Arial"/>
        </w:rPr>
        <w:t xml:space="preserve">  2600</w:t>
      </w:r>
    </w:p>
    <w:p w14:paraId="73CD83AC" w14:textId="77777777" w:rsidR="00794CF1" w:rsidRPr="00FA674F" w:rsidRDefault="00794CF1" w:rsidP="00794CF1">
      <w:pPr>
        <w:rPr>
          <w:rFonts w:cs="Arial"/>
        </w:rPr>
      </w:pPr>
    </w:p>
    <w:p w14:paraId="2E415106" w14:textId="77777777" w:rsidR="00794CF1" w:rsidRPr="00FA674F" w:rsidRDefault="00006842" w:rsidP="00794CF1">
      <w:pPr>
        <w:tabs>
          <w:tab w:val="left" w:pos="1134"/>
        </w:tabs>
        <w:rPr>
          <w:rFonts w:cs="Arial"/>
        </w:rPr>
      </w:pPr>
      <w:r w:rsidRPr="00FA674F">
        <w:rPr>
          <w:rFonts w:cs="Arial"/>
        </w:rPr>
        <w:t>By e</w:t>
      </w:r>
      <w:r w:rsidR="00794CF1" w:rsidRPr="00FA674F">
        <w:rPr>
          <w:rFonts w:cs="Arial"/>
        </w:rPr>
        <w:t>mail:</w:t>
      </w:r>
      <w:r w:rsidR="00794CF1" w:rsidRPr="00FA674F">
        <w:rPr>
          <w:rFonts w:cs="Arial"/>
        </w:rPr>
        <w:tab/>
      </w:r>
      <w:r w:rsidR="007F1D7A">
        <w:rPr>
          <w:rFonts w:cs="Arial"/>
        </w:rPr>
        <w:t>insolvency@treasury</w:t>
      </w:r>
      <w:r w:rsidR="00794CF1" w:rsidRPr="00FA674F">
        <w:rPr>
          <w:rFonts w:cs="Arial"/>
        </w:rPr>
        <w:t>.gov.au</w:t>
      </w:r>
    </w:p>
    <w:p w14:paraId="1ACE309E" w14:textId="77777777" w:rsidR="00794CF1" w:rsidRPr="00FA674F" w:rsidRDefault="00794CF1" w:rsidP="00794CF1">
      <w:pPr>
        <w:tabs>
          <w:tab w:val="left" w:pos="1134"/>
        </w:tabs>
        <w:rPr>
          <w:rFonts w:cs="Arial"/>
        </w:rPr>
      </w:pPr>
    </w:p>
    <w:p w14:paraId="732BE447" w14:textId="77777777" w:rsidR="00794CF1" w:rsidRPr="00FA674F" w:rsidRDefault="00794CF1" w:rsidP="00794CF1">
      <w:pPr>
        <w:tabs>
          <w:tab w:val="left" w:pos="1134"/>
        </w:tabs>
        <w:rPr>
          <w:rFonts w:cs="Arial"/>
        </w:rPr>
      </w:pPr>
    </w:p>
    <w:p w14:paraId="75E1718C" w14:textId="77777777" w:rsidR="00794CF1" w:rsidRPr="00FA674F" w:rsidRDefault="00794CF1" w:rsidP="00794CF1">
      <w:pPr>
        <w:rPr>
          <w:rFonts w:cs="Arial"/>
        </w:rPr>
      </w:pPr>
    </w:p>
    <w:p w14:paraId="64CE0E81" w14:textId="77777777" w:rsidR="00794CF1" w:rsidRPr="00FA674F" w:rsidRDefault="00794CF1" w:rsidP="00794CF1">
      <w:pPr>
        <w:pStyle w:val="BodyText"/>
        <w:rPr>
          <w:rFonts w:cs="Arial"/>
        </w:rPr>
      </w:pPr>
      <w:r w:rsidRPr="00FA674F">
        <w:rPr>
          <w:rFonts w:cs="Arial"/>
        </w:rPr>
        <w:t xml:space="preserve">Dear </w:t>
      </w:r>
      <w:r w:rsidR="007F1D7A">
        <w:rPr>
          <w:rFonts w:cs="Arial"/>
        </w:rPr>
        <w:t>Manager</w:t>
      </w:r>
    </w:p>
    <w:p w14:paraId="500F5470" w14:textId="77777777" w:rsidR="005D7B8E" w:rsidRPr="00FA674F" w:rsidRDefault="007F1D7A" w:rsidP="00CC4ECF">
      <w:pPr>
        <w:pStyle w:val="BodyText"/>
        <w:spacing w:after="0"/>
        <w:jc w:val="left"/>
        <w:rPr>
          <w:rFonts w:cs="Arial"/>
          <w:b/>
        </w:rPr>
      </w:pPr>
      <w:r>
        <w:rPr>
          <w:rFonts w:cs="Arial"/>
          <w:b/>
        </w:rPr>
        <w:t>Improving Bankruptcy and Insolvency Laws, Proposals Paper</w:t>
      </w:r>
      <w:r w:rsidR="00CC4ECF" w:rsidRPr="00FA674F">
        <w:rPr>
          <w:rFonts w:cs="Arial"/>
          <w:b/>
        </w:rPr>
        <w:t xml:space="preserve">: </w:t>
      </w:r>
      <w:r w:rsidR="003D550C" w:rsidRPr="00FA674F">
        <w:rPr>
          <w:rFonts w:cs="Arial"/>
          <w:b/>
        </w:rPr>
        <w:t xml:space="preserve">Public </w:t>
      </w:r>
      <w:r w:rsidR="00CC4ECF" w:rsidRPr="00FA674F">
        <w:rPr>
          <w:rFonts w:cs="Arial"/>
          <w:b/>
        </w:rPr>
        <w:t>S</w:t>
      </w:r>
      <w:r w:rsidR="005D7B8E" w:rsidRPr="00FA674F">
        <w:rPr>
          <w:rFonts w:cs="Arial"/>
          <w:b/>
        </w:rPr>
        <w:t>ubmission</w:t>
      </w:r>
      <w:r w:rsidR="00EE3063" w:rsidRPr="00FA674F">
        <w:rPr>
          <w:rFonts w:cs="Arial"/>
          <w:b/>
        </w:rPr>
        <w:t xml:space="preserve"> </w:t>
      </w:r>
      <w:r>
        <w:rPr>
          <w:rFonts w:cs="Arial"/>
          <w:b/>
        </w:rPr>
        <w:br/>
      </w:r>
      <w:r w:rsidR="00BE2543" w:rsidRPr="00FA674F">
        <w:rPr>
          <w:rFonts w:cs="Arial"/>
          <w:b/>
        </w:rPr>
        <w:t xml:space="preserve">due </w:t>
      </w:r>
      <w:r>
        <w:rPr>
          <w:rFonts w:cs="Arial"/>
          <w:b/>
        </w:rPr>
        <w:t>27 May 2016</w:t>
      </w:r>
    </w:p>
    <w:p w14:paraId="772723E7" w14:textId="77777777" w:rsidR="00794CF1" w:rsidRPr="00FA674F" w:rsidRDefault="00794CF1" w:rsidP="00794CF1">
      <w:pPr>
        <w:rPr>
          <w:rFonts w:cs="Arial"/>
        </w:rPr>
      </w:pPr>
    </w:p>
    <w:p w14:paraId="33993F3E" w14:textId="3FB88251" w:rsidR="006B5F53" w:rsidRPr="00FA674F" w:rsidRDefault="006B5F53" w:rsidP="00794CF1">
      <w:pPr>
        <w:pStyle w:val="BodyText"/>
        <w:rPr>
          <w:rFonts w:cs="Arial"/>
        </w:rPr>
      </w:pPr>
      <w:bookmarkStart w:id="2" w:name="Body"/>
      <w:bookmarkEnd w:id="2"/>
      <w:r w:rsidRPr="00FA674F">
        <w:rPr>
          <w:rFonts w:cs="Arial"/>
        </w:rPr>
        <w:t>This submission comments</w:t>
      </w:r>
      <w:r w:rsidR="00CC4ECF" w:rsidRPr="00FA674F">
        <w:rPr>
          <w:rFonts w:cs="Arial"/>
        </w:rPr>
        <w:t xml:space="preserve"> on </w:t>
      </w:r>
      <w:r w:rsidR="00ED16D4">
        <w:rPr>
          <w:rFonts w:cs="Arial"/>
        </w:rPr>
        <w:t>government’s Improving bankruptcy and insolvency laws,</w:t>
      </w:r>
      <w:r w:rsidR="007F1D7A">
        <w:rPr>
          <w:rFonts w:cs="Arial"/>
        </w:rPr>
        <w:t xml:space="preserve"> proposals paper</w:t>
      </w:r>
      <w:r w:rsidR="00ED16D4">
        <w:rPr>
          <w:rFonts w:cs="Arial"/>
        </w:rPr>
        <w:t>,</w:t>
      </w:r>
      <w:r w:rsidR="007F1D7A">
        <w:rPr>
          <w:rFonts w:cs="Arial"/>
        </w:rPr>
        <w:t xml:space="preserve"> </w:t>
      </w:r>
      <w:r w:rsidR="00BE2543" w:rsidRPr="00FA674F">
        <w:rPr>
          <w:rFonts w:cs="Arial"/>
        </w:rPr>
        <w:t xml:space="preserve">released on </w:t>
      </w:r>
      <w:r w:rsidR="007F1D7A">
        <w:rPr>
          <w:rFonts w:cs="Arial"/>
        </w:rPr>
        <w:t>29 April 2016</w:t>
      </w:r>
      <w:r w:rsidR="00CC4ECF" w:rsidRPr="00FA674F">
        <w:rPr>
          <w:rFonts w:cs="Arial"/>
        </w:rPr>
        <w:t xml:space="preserve">, </w:t>
      </w:r>
      <w:r w:rsidR="00BE2543" w:rsidRPr="00FA674F">
        <w:rPr>
          <w:rFonts w:cs="Arial"/>
        </w:rPr>
        <w:t xml:space="preserve">and in particular those aspects concerned with </w:t>
      </w:r>
      <w:r w:rsidR="007F1D7A">
        <w:rPr>
          <w:rFonts w:cs="Arial"/>
        </w:rPr>
        <w:t>safe harbour and ipso facto clauses</w:t>
      </w:r>
      <w:r w:rsidR="00CC4ECF" w:rsidRPr="00FA674F">
        <w:rPr>
          <w:rFonts w:cs="Arial"/>
        </w:rPr>
        <w:t>.</w:t>
      </w:r>
    </w:p>
    <w:p w14:paraId="191BFDC6" w14:textId="77777777" w:rsidR="001B723F" w:rsidRDefault="001B723F" w:rsidP="001B723F">
      <w:pPr>
        <w:pStyle w:val="ListBullet"/>
        <w:numPr>
          <w:ilvl w:val="0"/>
          <w:numId w:val="0"/>
        </w:numPr>
      </w:pPr>
      <w:r>
        <w:t xml:space="preserve">The observations in this submission are based on my experience in the restructuring and insolvency industry since 1995.  I have worked in Australia, the UK and the Middle East.  In my dealings in the UK and the Middle East, I worked on restructurings alongside persons recognised </w:t>
      </w:r>
      <w:r w:rsidR="00CB63FB">
        <w:t xml:space="preserve">globally </w:t>
      </w:r>
      <w:r>
        <w:t xml:space="preserve">as </w:t>
      </w:r>
      <w:r w:rsidR="00CB63FB">
        <w:t>preeminent practitioners</w:t>
      </w:r>
      <w:r>
        <w:t xml:space="preserve">, and involving parties from the UK, the Middle East, USA, Europe and Asia. </w:t>
      </w:r>
      <w:r w:rsidR="00802031">
        <w:t xml:space="preserve">I joined Australian law firm </w:t>
      </w:r>
      <w:proofErr w:type="spellStart"/>
      <w:r w:rsidR="00802031">
        <w:t>DibbsBarker</w:t>
      </w:r>
      <w:proofErr w:type="spellEnd"/>
      <w:r w:rsidR="00802031">
        <w:t xml:space="preserve"> as a Restructuring Partner in May 2014.</w:t>
      </w:r>
    </w:p>
    <w:p w14:paraId="61E35D02" w14:textId="77777777" w:rsidR="00814445" w:rsidRDefault="00814445" w:rsidP="00814445">
      <w:pPr>
        <w:pStyle w:val="Heading1"/>
      </w:pPr>
      <w:r>
        <w:t>Executive Summary</w:t>
      </w:r>
    </w:p>
    <w:p w14:paraId="6A740BE3" w14:textId="77777777" w:rsidR="009B305D" w:rsidRDefault="009B305D" w:rsidP="009B305D">
      <w:pPr>
        <w:pStyle w:val="ListBullet"/>
      </w:pPr>
      <w:r>
        <w:t xml:space="preserve">Government is to be commended for its proposed approach to safe harbour law reform. Significantly, this government is willing to consider making real change to the insolvent trading framework itself (and not </w:t>
      </w:r>
      <w:r w:rsidR="00EB4F37">
        <w:t>solely</w:t>
      </w:r>
      <w:r>
        <w:t xml:space="preserve"> contemplate a new defence), signalling a real cultural shift.</w:t>
      </w:r>
    </w:p>
    <w:p w14:paraId="00F8EE77" w14:textId="70FD2FAE" w:rsidR="009B305D" w:rsidRDefault="009B305D" w:rsidP="009B305D">
      <w:pPr>
        <w:pStyle w:val="ListBullet"/>
      </w:pPr>
      <w:r>
        <w:t xml:space="preserve">In the </w:t>
      </w:r>
      <w:r w:rsidR="00EB4F37">
        <w:t xml:space="preserve">author’s </w:t>
      </w:r>
      <w:r>
        <w:t xml:space="preserve">view, safe harbour model B is the </w:t>
      </w:r>
      <w:r w:rsidR="00877269">
        <w:t>preferred</w:t>
      </w:r>
      <w:r>
        <w:t xml:space="preserve"> outcome, albeit further consideration of </w:t>
      </w:r>
      <w:r w:rsidR="00CE379A">
        <w:t xml:space="preserve">the proposed </w:t>
      </w:r>
      <w:r w:rsidR="00E43E26">
        <w:t xml:space="preserve">text </w:t>
      </w:r>
      <w:r w:rsidR="00CE379A">
        <w:t>is</w:t>
      </w:r>
      <w:r>
        <w:t xml:space="preserve"> warranted.</w:t>
      </w:r>
      <w:r w:rsidR="00877269">
        <w:t xml:space="preserve"> It is simpler than model A. I</w:t>
      </w:r>
      <w:r w:rsidR="00FB1333">
        <w:t>t shifts the burden of proof and</w:t>
      </w:r>
      <w:r w:rsidR="00877269">
        <w:t xml:space="preserve"> </w:t>
      </w:r>
      <w:r w:rsidR="00FB1333">
        <w:t>expressly makes it permissible for a</w:t>
      </w:r>
      <w:r w:rsidR="00CE379A">
        <w:t xml:space="preserve"> director</w:t>
      </w:r>
      <w:r w:rsidR="00877269">
        <w:t xml:space="preserve"> to honestly and reasonably pursue restructuring efforts</w:t>
      </w:r>
      <w:r w:rsidR="00CE379A">
        <w:t>. In doing so, model B</w:t>
      </w:r>
      <w:r w:rsidR="00877269">
        <w:t xml:space="preserve"> </w:t>
      </w:r>
      <w:r w:rsidR="00FB1333">
        <w:t>should</w:t>
      </w:r>
      <w:r w:rsidR="00877269">
        <w:t xml:space="preserve"> encourage entrepreneurism and </w:t>
      </w:r>
      <w:r w:rsidR="00FB1333">
        <w:t>go some way to reversing the conservatism in director behaviour that the current law has led to</w:t>
      </w:r>
      <w:r w:rsidR="00877269">
        <w:t>.</w:t>
      </w:r>
    </w:p>
    <w:p w14:paraId="68E10D64" w14:textId="77777777" w:rsidR="009B305D" w:rsidRDefault="009B305D" w:rsidP="009B305D">
      <w:pPr>
        <w:pStyle w:val="ListBullet"/>
      </w:pPr>
      <w:r>
        <w:t xml:space="preserve">Safe harbour model A </w:t>
      </w:r>
      <w:r w:rsidR="00877269">
        <w:t>also represents a strong stance</w:t>
      </w:r>
      <w:r>
        <w:t xml:space="preserve">. </w:t>
      </w:r>
      <w:r w:rsidR="00877269">
        <w:t>If</w:t>
      </w:r>
      <w:r>
        <w:t xml:space="preserve"> this model is preferred, it is well craft</w:t>
      </w:r>
      <w:r w:rsidR="00EB4F37">
        <w:t xml:space="preserve"> and will provide clear guidance to directors of companies as to what is expected of them during times of financial turbulence</w:t>
      </w:r>
      <w:r>
        <w:t>, with minor comments on matters of detail.</w:t>
      </w:r>
    </w:p>
    <w:p w14:paraId="75EAD1D8" w14:textId="27949687" w:rsidR="000E22F4" w:rsidRPr="000E22F4" w:rsidRDefault="000E22F4" w:rsidP="009B305D">
      <w:pPr>
        <w:pStyle w:val="ListBullet"/>
      </w:pPr>
      <w:r>
        <w:t>T</w:t>
      </w:r>
      <w:r w:rsidRPr="000E22F4">
        <w:t xml:space="preserve">he government should give serious thought to whether section 588FA of the </w:t>
      </w:r>
      <w:r w:rsidRPr="000E22F4">
        <w:rPr>
          <w:i/>
        </w:rPr>
        <w:t>Corporations Act</w:t>
      </w:r>
      <w:r w:rsidRPr="000E22F4">
        <w:t xml:space="preserve"> voidable preferences should be inoperable during the safe harbour</w:t>
      </w:r>
      <w:r>
        <w:t>.  Only preferences with intent to prefer should be voidable.</w:t>
      </w:r>
    </w:p>
    <w:p w14:paraId="1CCB9E15" w14:textId="77777777" w:rsidR="009B305D" w:rsidRDefault="0025194A" w:rsidP="009B305D">
      <w:pPr>
        <w:pStyle w:val="ListBullet"/>
      </w:pPr>
      <w:r>
        <w:t>In the author’s view, the government’s proposed ipso facto reform is appropriate and for specific guidance on the proposed breadth and exclusions, the author submits that the Canadian regime is well balanced and helpful.</w:t>
      </w:r>
    </w:p>
    <w:p w14:paraId="4A7C4805" w14:textId="77777777" w:rsidR="00814445" w:rsidRDefault="00814445" w:rsidP="00254FE4">
      <w:pPr>
        <w:pStyle w:val="Heading1"/>
      </w:pPr>
      <w:r>
        <w:lastRenderedPageBreak/>
        <w:t>Safe Harbour</w:t>
      </w:r>
      <w:r w:rsidR="00CE379A">
        <w:t xml:space="preserve"> Model B</w:t>
      </w:r>
    </w:p>
    <w:p w14:paraId="3657033E" w14:textId="5BF2BF67" w:rsidR="00063765" w:rsidRDefault="00063765" w:rsidP="00063765">
      <w:pPr>
        <w:pStyle w:val="Heading2"/>
      </w:pPr>
      <w:r>
        <w:t>Summary views</w:t>
      </w:r>
    </w:p>
    <w:p w14:paraId="77DAB9BF" w14:textId="77777777" w:rsidR="003102C1" w:rsidRDefault="00CC574D" w:rsidP="00814445">
      <w:pPr>
        <w:pStyle w:val="BodyText"/>
        <w:jc w:val="left"/>
        <w:rPr>
          <w:rFonts w:cs="Arial"/>
        </w:rPr>
      </w:pPr>
      <w:r>
        <w:rPr>
          <w:rFonts w:cs="Arial"/>
        </w:rPr>
        <w:t xml:space="preserve">It is submitted that safe harbour model B is the simpler and </w:t>
      </w:r>
      <w:r w:rsidR="00E43E26">
        <w:rPr>
          <w:rFonts w:cs="Arial"/>
        </w:rPr>
        <w:t>preferable</w:t>
      </w:r>
      <w:r>
        <w:rPr>
          <w:rFonts w:cs="Arial"/>
        </w:rPr>
        <w:t xml:space="preserve"> approach. The transfer of the burden of proof </w:t>
      </w:r>
      <w:r w:rsidR="00FB1333">
        <w:rPr>
          <w:rFonts w:cs="Arial"/>
        </w:rPr>
        <w:t xml:space="preserve">should facilitate entrepreneurism and lessen conservatism.  It should have the effect of enabling a broader range of companies to attract and retain good quality directors. </w:t>
      </w:r>
      <w:r w:rsidR="00D63D1E">
        <w:rPr>
          <w:rFonts w:cs="Arial"/>
        </w:rPr>
        <w:t>For these reasons, model B</w:t>
      </w:r>
      <w:r w:rsidR="00AC01FA">
        <w:rPr>
          <w:rFonts w:cs="Arial"/>
        </w:rPr>
        <w:t xml:space="preserve"> </w:t>
      </w:r>
      <w:r w:rsidR="00D63D1E">
        <w:rPr>
          <w:rFonts w:cs="Arial"/>
        </w:rPr>
        <w:t xml:space="preserve">is </w:t>
      </w:r>
      <w:r w:rsidR="00AC01FA">
        <w:rPr>
          <w:rFonts w:cs="Arial"/>
        </w:rPr>
        <w:t xml:space="preserve">better suited to </w:t>
      </w:r>
      <w:r w:rsidR="00FB1333">
        <w:rPr>
          <w:rFonts w:cs="Arial"/>
        </w:rPr>
        <w:t xml:space="preserve">and will appeal </w:t>
      </w:r>
      <w:r w:rsidR="00D63D1E">
        <w:rPr>
          <w:rFonts w:cs="Arial"/>
        </w:rPr>
        <w:t xml:space="preserve">more </w:t>
      </w:r>
      <w:r w:rsidR="00FB1333">
        <w:rPr>
          <w:rFonts w:cs="Arial"/>
        </w:rPr>
        <w:t xml:space="preserve">to </w:t>
      </w:r>
      <w:r w:rsidR="00AC01FA">
        <w:rPr>
          <w:rFonts w:cs="Arial"/>
        </w:rPr>
        <w:t xml:space="preserve">the start-up market </w:t>
      </w:r>
      <w:r w:rsidR="00FB1333">
        <w:rPr>
          <w:rFonts w:cs="Arial"/>
        </w:rPr>
        <w:t xml:space="preserve">and directors.  </w:t>
      </w:r>
    </w:p>
    <w:p w14:paraId="1CE3D118" w14:textId="5F1FEC1A" w:rsidR="00EB4F37" w:rsidRDefault="00FB1333" w:rsidP="00814445">
      <w:pPr>
        <w:pStyle w:val="BodyText"/>
        <w:jc w:val="left"/>
        <w:rPr>
          <w:rFonts w:cs="Arial"/>
        </w:rPr>
      </w:pPr>
      <w:r>
        <w:rPr>
          <w:rFonts w:cs="Arial"/>
        </w:rPr>
        <w:t xml:space="preserve">However, </w:t>
      </w:r>
      <w:r w:rsidR="00D63D1E">
        <w:rPr>
          <w:rFonts w:cs="Arial"/>
        </w:rPr>
        <w:t>it does not contain the additional guidance to directors around the appointment of a restructuring adviser and the need for appropriate books and records set out in model A</w:t>
      </w:r>
      <w:r w:rsidR="00CE379A">
        <w:rPr>
          <w:rFonts w:cs="Arial"/>
        </w:rPr>
        <w:t xml:space="preserve">. These matters are important and </w:t>
      </w:r>
      <w:r w:rsidR="00D63D1E">
        <w:rPr>
          <w:rFonts w:cs="Arial"/>
        </w:rPr>
        <w:t xml:space="preserve">should be addressed in explanatory memoranda (as government suggests) </w:t>
      </w:r>
      <w:r w:rsidR="00CE379A">
        <w:rPr>
          <w:rFonts w:cs="Arial"/>
        </w:rPr>
        <w:t>and/or</w:t>
      </w:r>
      <w:r w:rsidR="00D63D1E">
        <w:rPr>
          <w:rFonts w:cs="Arial"/>
        </w:rPr>
        <w:t xml:space="preserve"> ASIC </w:t>
      </w:r>
      <w:r w:rsidR="003102C1">
        <w:rPr>
          <w:rFonts w:cs="Arial"/>
        </w:rPr>
        <w:t xml:space="preserve">regulatory </w:t>
      </w:r>
      <w:r w:rsidR="00D63D1E">
        <w:rPr>
          <w:rFonts w:cs="Arial"/>
        </w:rPr>
        <w:t>guidance</w:t>
      </w:r>
      <w:r w:rsidR="00ED16D4">
        <w:rPr>
          <w:rFonts w:cs="Arial"/>
        </w:rPr>
        <w:t>, to more fully assist parties in construing model B and to describe what is expected of directors who seek to benefit from model B</w:t>
      </w:r>
      <w:r w:rsidR="00D63D1E">
        <w:rPr>
          <w:rFonts w:cs="Arial"/>
        </w:rPr>
        <w:t>.</w:t>
      </w:r>
    </w:p>
    <w:p w14:paraId="6AD9410F" w14:textId="48EB6261" w:rsidR="00CE379A" w:rsidRDefault="00CE379A" w:rsidP="00814445">
      <w:pPr>
        <w:pStyle w:val="BodyText"/>
        <w:jc w:val="left"/>
        <w:rPr>
          <w:rFonts w:cs="Arial"/>
        </w:rPr>
      </w:pPr>
      <w:r>
        <w:rPr>
          <w:rFonts w:cs="Arial"/>
        </w:rPr>
        <w:t>Moreover, the text proposed requires thought.</w:t>
      </w:r>
      <w:r w:rsidR="003102C1">
        <w:rPr>
          <w:rFonts w:cs="Arial"/>
        </w:rPr>
        <w:t xml:space="preserve"> In summary, I submit variations to the text as follows:</w:t>
      </w:r>
    </w:p>
    <w:p w14:paraId="1F3C59FA" w14:textId="77777777" w:rsidR="003102C1" w:rsidRPr="00063765" w:rsidRDefault="003102C1" w:rsidP="003102C1">
      <w:pPr>
        <w:pStyle w:val="Heading3"/>
        <w:numPr>
          <w:ilvl w:val="0"/>
          <w:numId w:val="0"/>
        </w:numPr>
        <w:ind w:left="709"/>
        <w:rPr>
          <w:color w:val="0070C0"/>
        </w:rPr>
      </w:pPr>
      <w:r w:rsidRPr="00063765">
        <w:rPr>
          <w:color w:val="0070C0"/>
        </w:rPr>
        <w:t>“Section 588G does not apply:</w:t>
      </w:r>
    </w:p>
    <w:p w14:paraId="045DB023" w14:textId="32C1D627" w:rsidR="003102C1" w:rsidRPr="00063765" w:rsidRDefault="003102C1" w:rsidP="00063765">
      <w:pPr>
        <w:pStyle w:val="Heading3"/>
        <w:rPr>
          <w:color w:val="0070C0"/>
        </w:rPr>
      </w:pPr>
      <w:r w:rsidRPr="00063765">
        <w:rPr>
          <w:color w:val="0070C0"/>
        </w:rPr>
        <w:t>if the debt was incurred as part of or during reasonable steps taken with a view</w:t>
      </w:r>
      <w:r w:rsidR="00063765" w:rsidRPr="00063765">
        <w:rPr>
          <w:color w:val="0070C0"/>
        </w:rPr>
        <w:t xml:space="preserve"> </w:t>
      </w:r>
      <w:r w:rsidRPr="00063765">
        <w:rPr>
          <w:color w:val="0070C0"/>
        </w:rPr>
        <w:t>to returning the company to solvency within a reasonable period of time</w:t>
      </w:r>
      <w:r w:rsidR="00063765" w:rsidRPr="00063765">
        <w:rPr>
          <w:color w:val="0070C0"/>
        </w:rPr>
        <w:t xml:space="preserve">, </w:t>
      </w:r>
      <w:r w:rsidRPr="00063765">
        <w:rPr>
          <w:color w:val="0070C0"/>
        </w:rPr>
        <w:t>which view was honestly and reasonably held</w:t>
      </w:r>
      <w:r w:rsidR="00063765" w:rsidRPr="00063765">
        <w:rPr>
          <w:color w:val="0070C0"/>
        </w:rPr>
        <w:t>; and</w:t>
      </w:r>
    </w:p>
    <w:p w14:paraId="01049A7F" w14:textId="625192C7" w:rsidR="003102C1" w:rsidRPr="00063765" w:rsidRDefault="00063765" w:rsidP="00814445">
      <w:pPr>
        <w:pStyle w:val="Heading3"/>
        <w:jc w:val="left"/>
        <w:rPr>
          <w:rFonts w:cs="Arial"/>
          <w:color w:val="0070C0"/>
        </w:rPr>
      </w:pPr>
      <w:proofErr w:type="gramStart"/>
      <w:r w:rsidRPr="00063765">
        <w:rPr>
          <w:color w:val="0070C0"/>
        </w:rPr>
        <w:t>if</w:t>
      </w:r>
      <w:proofErr w:type="gramEnd"/>
      <w:r w:rsidRPr="00063765">
        <w:rPr>
          <w:color w:val="0070C0"/>
        </w:rPr>
        <w:t xml:space="preserve"> the person held the honest and reasonable belief that incurring the debt was in the best interests of the company and its creditors as a whole.”</w:t>
      </w:r>
    </w:p>
    <w:p w14:paraId="6E78D812" w14:textId="610A081D" w:rsidR="00063765" w:rsidRPr="00063765" w:rsidRDefault="00063765" w:rsidP="00063765">
      <w:pPr>
        <w:pStyle w:val="Heading3"/>
        <w:numPr>
          <w:ilvl w:val="0"/>
          <w:numId w:val="0"/>
        </w:numPr>
        <w:jc w:val="left"/>
        <w:rPr>
          <w:rFonts w:cs="Arial"/>
        </w:rPr>
      </w:pPr>
      <w:r>
        <w:t>I expand below.</w:t>
      </w:r>
    </w:p>
    <w:p w14:paraId="2BA1D742" w14:textId="77777777" w:rsidR="00E53EA1" w:rsidRPr="005A78AD" w:rsidRDefault="00E53EA1" w:rsidP="00063765">
      <w:pPr>
        <w:pStyle w:val="Heading2"/>
      </w:pPr>
      <w:r w:rsidRPr="005A78AD">
        <w:t>The UK wrongful trading framework</w:t>
      </w:r>
    </w:p>
    <w:p w14:paraId="7ACBCDB9" w14:textId="77777777" w:rsidR="00E53EA1" w:rsidRDefault="00137884" w:rsidP="00814445">
      <w:pPr>
        <w:pStyle w:val="BodyText"/>
        <w:jc w:val="left"/>
        <w:rPr>
          <w:rFonts w:cs="Arial"/>
        </w:rPr>
      </w:pPr>
      <w:r>
        <w:rPr>
          <w:rFonts w:cs="Arial"/>
        </w:rPr>
        <w:t xml:space="preserve">In light of the government’s willingness to consider </w:t>
      </w:r>
      <w:r w:rsidR="00E53EA1">
        <w:rPr>
          <w:rFonts w:cs="Arial"/>
        </w:rPr>
        <w:t xml:space="preserve">model </w:t>
      </w:r>
      <w:r>
        <w:rPr>
          <w:rFonts w:cs="Arial"/>
        </w:rPr>
        <w:t>B</w:t>
      </w:r>
      <w:r w:rsidR="00E53EA1">
        <w:rPr>
          <w:rFonts w:cs="Arial"/>
        </w:rPr>
        <w:t>,</w:t>
      </w:r>
      <w:r>
        <w:rPr>
          <w:rFonts w:cs="Arial"/>
        </w:rPr>
        <w:t xml:space="preserve"> </w:t>
      </w:r>
      <w:r w:rsidR="00802031">
        <w:rPr>
          <w:rFonts w:cs="Arial"/>
        </w:rPr>
        <w:t xml:space="preserve">I encourage government to consider whether adoption </w:t>
      </w:r>
      <w:r w:rsidR="00B51016">
        <w:rPr>
          <w:rFonts w:cs="Arial"/>
        </w:rPr>
        <w:t xml:space="preserve">(in whole or part) </w:t>
      </w:r>
      <w:r w:rsidR="00802031">
        <w:rPr>
          <w:rFonts w:cs="Arial"/>
        </w:rPr>
        <w:t xml:space="preserve">of the UK wrongful trading </w:t>
      </w:r>
      <w:r w:rsidR="00E53EA1">
        <w:rPr>
          <w:rFonts w:cs="Arial"/>
        </w:rPr>
        <w:t xml:space="preserve">framework in </w:t>
      </w:r>
      <w:r w:rsidR="00E53EA1" w:rsidRPr="00E53EA1">
        <w:t>section 214</w:t>
      </w:r>
      <w:r w:rsidR="00E53EA1">
        <w:t xml:space="preserve"> of the</w:t>
      </w:r>
      <w:r w:rsidR="00E53EA1" w:rsidRPr="00E53EA1">
        <w:t xml:space="preserve"> </w:t>
      </w:r>
      <w:r w:rsidR="00E53EA1" w:rsidRPr="00E53EA1">
        <w:rPr>
          <w:i/>
        </w:rPr>
        <w:t>Insolvency Act, 1986</w:t>
      </w:r>
      <w:r w:rsidR="00E53EA1" w:rsidRPr="00E53EA1">
        <w:t xml:space="preserve"> (UK)</w:t>
      </w:r>
      <w:r w:rsidR="00802031" w:rsidRPr="00E53EA1">
        <w:rPr>
          <w:rFonts w:cs="Arial"/>
        </w:rPr>
        <w:t xml:space="preserve"> </w:t>
      </w:r>
      <w:r w:rsidR="00E53EA1">
        <w:rPr>
          <w:rFonts w:cs="Arial"/>
        </w:rPr>
        <w:t>would meet its policy considerations</w:t>
      </w:r>
      <w:r w:rsidR="00802031">
        <w:rPr>
          <w:rFonts w:cs="Arial"/>
        </w:rPr>
        <w:t xml:space="preserve">.  </w:t>
      </w:r>
    </w:p>
    <w:p w14:paraId="77A02EBC" w14:textId="77777777" w:rsidR="00094C0C" w:rsidRDefault="00B51016" w:rsidP="00814445">
      <w:pPr>
        <w:pStyle w:val="BodyText"/>
        <w:jc w:val="left"/>
        <w:rPr>
          <w:rFonts w:cs="Arial"/>
        </w:rPr>
      </w:pPr>
      <w:r>
        <w:rPr>
          <w:rFonts w:cs="Arial"/>
        </w:rPr>
        <w:t>A director in</w:t>
      </w:r>
      <w:r w:rsidR="00094C0C">
        <w:rPr>
          <w:rFonts w:cs="Arial"/>
        </w:rPr>
        <w:t xml:space="preserve"> the UK contravenes the </w:t>
      </w:r>
      <w:r w:rsidR="00094C0C" w:rsidRPr="00B51016">
        <w:rPr>
          <w:rFonts w:cs="Arial"/>
          <w:i/>
        </w:rPr>
        <w:t>Insolvency Act</w:t>
      </w:r>
      <w:r w:rsidR="00094C0C">
        <w:rPr>
          <w:rFonts w:cs="Arial"/>
        </w:rPr>
        <w:t xml:space="preserve">, it that person continues to trade an insolvent company </w:t>
      </w:r>
      <w:r>
        <w:rPr>
          <w:rFonts w:cs="Arial"/>
        </w:rPr>
        <w:t>notwithstanding</w:t>
      </w:r>
      <w:r w:rsidR="00094C0C">
        <w:rPr>
          <w:rFonts w:cs="Arial"/>
        </w:rPr>
        <w:t xml:space="preserve"> they “knew or ought to have concluded that there was no reasonable prospect that the company would avoid going into insolvent liquidation” (section 241(1) and (2)).</w:t>
      </w:r>
    </w:p>
    <w:p w14:paraId="572DDE4D" w14:textId="77777777" w:rsidR="00B51016" w:rsidRDefault="00B51016" w:rsidP="00814445">
      <w:pPr>
        <w:pStyle w:val="BodyText"/>
        <w:jc w:val="left"/>
        <w:rPr>
          <w:rFonts w:cs="Arial"/>
        </w:rPr>
      </w:pPr>
      <w:r>
        <w:rPr>
          <w:rFonts w:cs="Arial"/>
        </w:rPr>
        <w:t xml:space="preserve">In the UK, the law goes further, and provides that if it is clear that liquidation cannot be avoided, but the director “took every step with a view to minimising the potential loss to the company’s creditors”, that person will not be liable for wrongful trading (section 214(3)).  </w:t>
      </w:r>
    </w:p>
    <w:p w14:paraId="15B6217E" w14:textId="77777777" w:rsidR="00137884" w:rsidRDefault="00802031" w:rsidP="00814445">
      <w:pPr>
        <w:pStyle w:val="BodyText"/>
        <w:jc w:val="left"/>
        <w:rPr>
          <w:rFonts w:cs="Arial"/>
        </w:rPr>
      </w:pPr>
      <w:r>
        <w:rPr>
          <w:rFonts w:cs="Arial"/>
        </w:rPr>
        <w:t xml:space="preserve">In lay terms, the </w:t>
      </w:r>
      <w:r w:rsidR="00E53EA1">
        <w:rPr>
          <w:rFonts w:cs="Arial"/>
        </w:rPr>
        <w:t xml:space="preserve">practical </w:t>
      </w:r>
      <w:r>
        <w:rPr>
          <w:rFonts w:cs="Arial"/>
        </w:rPr>
        <w:t>effect of the UK wrongful trading framework is that directors cannot blindly wit</w:t>
      </w:r>
      <w:r w:rsidR="00E53EA1">
        <w:rPr>
          <w:rFonts w:cs="Arial"/>
        </w:rPr>
        <w:t>hout care, trade a company whilst</w:t>
      </w:r>
      <w:r>
        <w:rPr>
          <w:rFonts w:cs="Arial"/>
        </w:rPr>
        <w:t xml:space="preserve"> it is insolvent.  The directors must be trading a company for a proper purpose, that is to attempt to turn it around and avoid insolvent liquidation or</w:t>
      </w:r>
      <w:r w:rsidR="00E53EA1">
        <w:rPr>
          <w:rFonts w:cs="Arial"/>
        </w:rPr>
        <w:t>, if that is not possible,</w:t>
      </w:r>
      <w:r>
        <w:rPr>
          <w:rFonts w:cs="Arial"/>
        </w:rPr>
        <w:t xml:space="preserve"> </w:t>
      </w:r>
      <w:r w:rsidR="00D63D1E">
        <w:rPr>
          <w:rFonts w:cs="Arial"/>
        </w:rPr>
        <w:t xml:space="preserve">taking </w:t>
      </w:r>
      <w:r w:rsidR="00D63D1E" w:rsidRPr="00D63D1E">
        <w:rPr>
          <w:rFonts w:cs="Arial"/>
          <w:i/>
        </w:rPr>
        <w:t>every</w:t>
      </w:r>
      <w:r w:rsidR="00D63D1E">
        <w:rPr>
          <w:rFonts w:cs="Arial"/>
        </w:rPr>
        <w:t xml:space="preserve"> step </w:t>
      </w:r>
      <w:r>
        <w:rPr>
          <w:rFonts w:cs="Arial"/>
        </w:rPr>
        <w:t>with a view to minimising loss to creditors. The significant benef</w:t>
      </w:r>
      <w:r w:rsidR="00E53EA1">
        <w:rPr>
          <w:rFonts w:cs="Arial"/>
        </w:rPr>
        <w:t>it of adopting the UK framework</w:t>
      </w:r>
      <w:r>
        <w:rPr>
          <w:rFonts w:cs="Arial"/>
        </w:rPr>
        <w:t xml:space="preserve"> is that the drafting has been undertaken and tested, with case law available to Austral</w:t>
      </w:r>
      <w:r w:rsidR="00E53EA1">
        <w:rPr>
          <w:rFonts w:cs="Arial"/>
        </w:rPr>
        <w:t>ia for construction purposes.  Moreover, i</w:t>
      </w:r>
      <w:r>
        <w:rPr>
          <w:rFonts w:cs="Arial"/>
        </w:rPr>
        <w:t xml:space="preserve">n my experience working in the UK, </w:t>
      </w:r>
      <w:r w:rsidR="00D63D1E">
        <w:rPr>
          <w:rFonts w:cs="Arial"/>
        </w:rPr>
        <w:t>there is no</w:t>
      </w:r>
      <w:r w:rsidR="00B51016">
        <w:rPr>
          <w:rFonts w:cs="Arial"/>
        </w:rPr>
        <w:t xml:space="preserve"> </w:t>
      </w:r>
      <w:r>
        <w:rPr>
          <w:rFonts w:cs="Arial"/>
        </w:rPr>
        <w:t xml:space="preserve">fear of </w:t>
      </w:r>
      <w:r w:rsidR="00D63D1E">
        <w:rPr>
          <w:rFonts w:cs="Arial"/>
        </w:rPr>
        <w:t>personal liability</w:t>
      </w:r>
      <w:r>
        <w:rPr>
          <w:rFonts w:cs="Arial"/>
        </w:rPr>
        <w:t xml:space="preserve"> </w:t>
      </w:r>
      <w:r w:rsidR="00D63D1E">
        <w:rPr>
          <w:rFonts w:cs="Arial"/>
        </w:rPr>
        <w:t>which</w:t>
      </w:r>
      <w:r>
        <w:rPr>
          <w:rFonts w:cs="Arial"/>
        </w:rPr>
        <w:t xml:space="preserve"> </w:t>
      </w:r>
      <w:r w:rsidR="00D63D1E">
        <w:rPr>
          <w:rFonts w:cs="Arial"/>
        </w:rPr>
        <w:t>interferes</w:t>
      </w:r>
      <w:r>
        <w:rPr>
          <w:rFonts w:cs="Arial"/>
        </w:rPr>
        <w:t xml:space="preserve"> with </w:t>
      </w:r>
      <w:r w:rsidR="00D63D1E">
        <w:rPr>
          <w:rFonts w:cs="Arial"/>
        </w:rPr>
        <w:t>and is a distraction from restructuring efforts. Rather,</w:t>
      </w:r>
      <w:r>
        <w:rPr>
          <w:rFonts w:cs="Arial"/>
        </w:rPr>
        <w:t xml:space="preserve"> companies, their key stakeholders and advisers focus on attempting to deliver value accretive outcomes.</w:t>
      </w:r>
      <w:r w:rsidR="00D63D1E">
        <w:rPr>
          <w:rFonts w:cs="Arial"/>
        </w:rPr>
        <w:t xml:space="preserve"> This differs to my experience, including recent and current experience, in Australia.</w:t>
      </w:r>
    </w:p>
    <w:p w14:paraId="072F995F" w14:textId="77777777" w:rsidR="00E53EA1" w:rsidRPr="005A78AD" w:rsidRDefault="00E53EA1" w:rsidP="00063765">
      <w:pPr>
        <w:pStyle w:val="Heading2"/>
      </w:pPr>
      <w:r w:rsidRPr="005A78AD">
        <w:t>The government’s proposed framework</w:t>
      </w:r>
    </w:p>
    <w:p w14:paraId="0AA5AB96" w14:textId="0D2120D6" w:rsidR="00063765" w:rsidRDefault="00063765" w:rsidP="00814445">
      <w:pPr>
        <w:pStyle w:val="BodyText"/>
        <w:jc w:val="left"/>
        <w:rPr>
          <w:rFonts w:cs="Arial"/>
        </w:rPr>
      </w:pPr>
      <w:r>
        <w:rPr>
          <w:rFonts w:cs="Arial"/>
        </w:rPr>
        <w:t>The government’s proposed framework already incorporates aspects which</w:t>
      </w:r>
      <w:r w:rsidR="00877F9A">
        <w:rPr>
          <w:rFonts w:cs="Arial"/>
        </w:rPr>
        <w:t>,</w:t>
      </w:r>
      <w:r>
        <w:rPr>
          <w:rFonts w:cs="Arial"/>
        </w:rPr>
        <w:t xml:space="preserve"> </w:t>
      </w:r>
      <w:r w:rsidR="00877F9A">
        <w:rPr>
          <w:rFonts w:cs="Arial"/>
        </w:rPr>
        <w:t>in practical terms,</w:t>
      </w:r>
      <w:r>
        <w:rPr>
          <w:rFonts w:cs="Arial"/>
        </w:rPr>
        <w:t xml:space="preserve"> mirror the UK framework, </w:t>
      </w:r>
      <w:r w:rsidR="00877F9A">
        <w:rPr>
          <w:rFonts w:cs="Arial"/>
        </w:rPr>
        <w:t xml:space="preserve">namely </w:t>
      </w:r>
      <w:r>
        <w:rPr>
          <w:rFonts w:cs="Arial"/>
        </w:rPr>
        <w:t>to avoid insolvent liquidation (or in government’s terms, to return the company to solvency). The author supports this approach.</w:t>
      </w:r>
    </w:p>
    <w:p w14:paraId="481B86A3" w14:textId="41E20A9C" w:rsidR="009D387E" w:rsidRDefault="00877F9A" w:rsidP="00814445">
      <w:pPr>
        <w:pStyle w:val="BodyText"/>
        <w:jc w:val="left"/>
        <w:rPr>
          <w:rFonts w:cs="Arial"/>
        </w:rPr>
      </w:pPr>
      <w:r>
        <w:rPr>
          <w:rFonts w:cs="Arial"/>
        </w:rPr>
        <w:t xml:space="preserve">However some of the language in the proposed framework </w:t>
      </w:r>
      <w:r w:rsidR="00B274F6">
        <w:rPr>
          <w:rFonts w:cs="Arial"/>
        </w:rPr>
        <w:t>is, in the author’s submission,</w:t>
      </w:r>
      <w:r>
        <w:rPr>
          <w:rFonts w:cs="Arial"/>
        </w:rPr>
        <w:t xml:space="preserve"> confusing and </w:t>
      </w:r>
      <w:r w:rsidR="00B274F6">
        <w:rPr>
          <w:rFonts w:cs="Arial"/>
        </w:rPr>
        <w:t>in practice, will present an impediment</w:t>
      </w:r>
      <w:r>
        <w:rPr>
          <w:rFonts w:cs="Arial"/>
        </w:rPr>
        <w:t xml:space="preserve"> from an advisory and reliance perspective. I comment below</w:t>
      </w:r>
      <w:r w:rsidR="005A78AD">
        <w:rPr>
          <w:rFonts w:cs="Arial"/>
        </w:rPr>
        <w:t>.</w:t>
      </w:r>
    </w:p>
    <w:p w14:paraId="6308ECBC" w14:textId="3C43828C" w:rsidR="009D387E" w:rsidRPr="00B274F6" w:rsidRDefault="00877F9A" w:rsidP="000469A6">
      <w:pPr>
        <w:pStyle w:val="Heading3"/>
        <w:keepNext/>
        <w:numPr>
          <w:ilvl w:val="0"/>
          <w:numId w:val="0"/>
        </w:numPr>
        <w:rPr>
          <w:b/>
          <w:color w:val="808080" w:themeColor="background1" w:themeShade="80"/>
        </w:rPr>
      </w:pPr>
      <w:r w:rsidRPr="00B274F6">
        <w:rPr>
          <w:b/>
          <w:color w:val="808080" w:themeColor="background1" w:themeShade="80"/>
        </w:rPr>
        <w:lastRenderedPageBreak/>
        <w:t>T</w:t>
      </w:r>
      <w:r w:rsidR="009D387E" w:rsidRPr="00B274F6">
        <w:rPr>
          <w:b/>
          <w:color w:val="808080" w:themeColor="background1" w:themeShade="80"/>
        </w:rPr>
        <w:t>he text</w:t>
      </w:r>
      <w:r w:rsidRPr="00B274F6">
        <w:rPr>
          <w:b/>
          <w:color w:val="808080" w:themeColor="background1" w:themeShade="80"/>
        </w:rPr>
        <w:t xml:space="preserve"> proposed in </w:t>
      </w:r>
      <w:r w:rsidRPr="00B274F6">
        <w:rPr>
          <w:b/>
          <w:i/>
          <w:color w:val="808080" w:themeColor="background1" w:themeShade="80"/>
        </w:rPr>
        <w:t xml:space="preserve">“(a) </w:t>
      </w:r>
      <w:r w:rsidR="009D387E" w:rsidRPr="00B274F6">
        <w:rPr>
          <w:b/>
          <w:i/>
          <w:color w:val="808080" w:themeColor="background1" w:themeShade="80"/>
        </w:rPr>
        <w:t>i</w:t>
      </w:r>
      <w:r w:rsidR="00254FE4" w:rsidRPr="00B274F6">
        <w:rPr>
          <w:b/>
          <w:i/>
          <w:color w:val="808080" w:themeColor="background1" w:themeShade="80"/>
        </w:rPr>
        <w:t>f the debt was incurred as part of reasonable steps…</w:t>
      </w:r>
      <w:r w:rsidR="009D387E" w:rsidRPr="00B274F6">
        <w:rPr>
          <w:b/>
          <w:i/>
          <w:color w:val="808080" w:themeColor="background1" w:themeShade="80"/>
        </w:rPr>
        <w:t>”</w:t>
      </w:r>
      <w:r w:rsidR="00254FE4" w:rsidRPr="00B274F6">
        <w:rPr>
          <w:b/>
          <w:i/>
          <w:color w:val="808080" w:themeColor="background1" w:themeShade="80"/>
        </w:rPr>
        <w:t xml:space="preserve"> </w:t>
      </w:r>
    </w:p>
    <w:p w14:paraId="055DD29B" w14:textId="77777777" w:rsidR="00877F9A" w:rsidRDefault="00877F9A" w:rsidP="000469A6">
      <w:pPr>
        <w:pStyle w:val="ListBullet"/>
        <w:keepNext/>
        <w:numPr>
          <w:ilvl w:val="0"/>
          <w:numId w:val="0"/>
        </w:numPr>
      </w:pPr>
      <w:r>
        <w:t xml:space="preserve">In the author’s submission, this </w:t>
      </w:r>
      <w:r w:rsidR="009D387E" w:rsidRPr="00877F9A">
        <w:t xml:space="preserve">would be better framed as: </w:t>
      </w:r>
    </w:p>
    <w:p w14:paraId="686EDA1C" w14:textId="4F523033" w:rsidR="00254FE4" w:rsidRPr="00877F9A" w:rsidRDefault="009D387E" w:rsidP="00D77A84">
      <w:pPr>
        <w:pStyle w:val="Heading3"/>
        <w:numPr>
          <w:ilvl w:val="0"/>
          <w:numId w:val="0"/>
        </w:numPr>
        <w:ind w:left="709"/>
        <w:rPr>
          <w:i/>
        </w:rPr>
      </w:pPr>
      <w:r w:rsidRPr="00877F9A">
        <w:rPr>
          <w:i/>
        </w:rPr>
        <w:t>“</w:t>
      </w:r>
      <w:r w:rsidR="00B274F6">
        <w:rPr>
          <w:i/>
        </w:rPr>
        <w:t>(</w:t>
      </w:r>
      <w:proofErr w:type="gramStart"/>
      <w:r w:rsidR="00B274F6">
        <w:rPr>
          <w:i/>
        </w:rPr>
        <w:t>a</w:t>
      </w:r>
      <w:proofErr w:type="gramEnd"/>
      <w:r w:rsidR="00B274F6">
        <w:rPr>
          <w:i/>
        </w:rPr>
        <w:t xml:space="preserve">) </w:t>
      </w:r>
      <w:r w:rsidRPr="00877F9A">
        <w:rPr>
          <w:i/>
        </w:rPr>
        <w:t>i</w:t>
      </w:r>
      <w:r w:rsidR="00254FE4" w:rsidRPr="00877F9A">
        <w:rPr>
          <w:i/>
        </w:rPr>
        <w:t xml:space="preserve">f the debt was incurred as part of </w:t>
      </w:r>
      <w:r w:rsidRPr="00877F9A">
        <w:rPr>
          <w:i/>
          <w:color w:val="FF0000"/>
        </w:rPr>
        <w:t>or during</w:t>
      </w:r>
      <w:r w:rsidRPr="00877F9A">
        <w:rPr>
          <w:i/>
        </w:rPr>
        <w:t xml:space="preserve"> </w:t>
      </w:r>
      <w:r w:rsidR="00254FE4" w:rsidRPr="00877F9A">
        <w:rPr>
          <w:i/>
        </w:rPr>
        <w:t xml:space="preserve">reasonable steps </w:t>
      </w:r>
      <w:r w:rsidRPr="00877F9A">
        <w:rPr>
          <w:i/>
        </w:rPr>
        <w:t>to return the company to solvency within a reasonable period of time</w:t>
      </w:r>
      <w:r w:rsidR="00254FE4" w:rsidRPr="00877F9A">
        <w:rPr>
          <w:i/>
        </w:rPr>
        <w:t>”</w:t>
      </w:r>
    </w:p>
    <w:p w14:paraId="79402E5D" w14:textId="3B528DE2" w:rsidR="003A2A5B" w:rsidRPr="00B274F6" w:rsidRDefault="00B274F6" w:rsidP="00B274F6">
      <w:pPr>
        <w:pStyle w:val="ListBullet"/>
        <w:numPr>
          <w:ilvl w:val="0"/>
          <w:numId w:val="0"/>
        </w:numPr>
        <w:rPr>
          <w:b/>
          <w:color w:val="808080" w:themeColor="background1" w:themeShade="80"/>
        </w:rPr>
      </w:pPr>
      <w:r w:rsidRPr="00B274F6">
        <w:rPr>
          <w:b/>
          <w:color w:val="808080" w:themeColor="background1" w:themeShade="80"/>
        </w:rPr>
        <w:t>Rationale:</w:t>
      </w:r>
    </w:p>
    <w:p w14:paraId="2E3F9F3F" w14:textId="05C5E91A" w:rsidR="003A2A5B" w:rsidRDefault="00BA39A4" w:rsidP="00B274F6">
      <w:pPr>
        <w:pStyle w:val="ListBullet"/>
      </w:pPr>
      <w:r>
        <w:t>To i</w:t>
      </w:r>
      <w:r w:rsidR="003A2A5B">
        <w:t xml:space="preserve">nclude “or during”: The </w:t>
      </w:r>
      <w:r>
        <w:t xml:space="preserve">incurrence of the debt might not be one of </w:t>
      </w:r>
      <w:r w:rsidR="003103E5">
        <w:t xml:space="preserve">or part of </w:t>
      </w:r>
      <w:r>
        <w:t xml:space="preserve">the </w:t>
      </w:r>
      <w:r w:rsidR="003A2A5B">
        <w:t>reasonable step</w:t>
      </w:r>
      <w:r>
        <w:t>s</w:t>
      </w:r>
      <w:r w:rsidR="003A2A5B">
        <w:t xml:space="preserve"> to turn the company around.  The reasonable step might be to sell an asset (</w:t>
      </w:r>
      <w:proofErr w:type="spellStart"/>
      <w:r w:rsidR="003A2A5B">
        <w:t>eg</w:t>
      </w:r>
      <w:proofErr w:type="spellEnd"/>
      <w:r w:rsidR="003A2A5B">
        <w:t xml:space="preserve"> a non-core business or non-core land) or cut certain costs, on the assumption that if the asset is sold or the costs are cut, then the company will return to solvency.  As a result, it is rational</w:t>
      </w:r>
      <w:r w:rsidR="00B274F6">
        <w:t xml:space="preserve"> (and should be permissible)</w:t>
      </w:r>
      <w:r w:rsidR="003A2A5B">
        <w:t xml:space="preserve"> for the director to continue to trade the company as a going concern </w:t>
      </w:r>
      <w:proofErr w:type="spellStart"/>
      <w:r w:rsidR="00B274F6">
        <w:t>ie</w:t>
      </w:r>
      <w:proofErr w:type="spellEnd"/>
      <w:r w:rsidR="003A2A5B">
        <w:t>, incur trading debts, while it takes</w:t>
      </w:r>
      <w:r w:rsidR="003103E5">
        <w:t xml:space="preserve"> </w:t>
      </w:r>
      <w:r w:rsidR="003A2A5B">
        <w:t>those steps.</w:t>
      </w:r>
    </w:p>
    <w:p w14:paraId="59CCF84C" w14:textId="5667B90C" w:rsidR="00BA39A4" w:rsidRDefault="00BA39A4" w:rsidP="00B274F6">
      <w:pPr>
        <w:pStyle w:val="ListBullet"/>
      </w:pPr>
      <w:r>
        <w:t>To d</w:t>
      </w:r>
      <w:r w:rsidR="003A2A5B">
        <w:t xml:space="preserve">elete “maintain”: The text is unnecessary.  If a debt is incurred </w:t>
      </w:r>
      <w:r w:rsidR="00B274F6">
        <w:t xml:space="preserve">at a time the company is solvent or it becomes solvent by incurring that debt, </w:t>
      </w:r>
      <w:r w:rsidR="003A2A5B">
        <w:t>then section 588G does not apply.</w:t>
      </w:r>
    </w:p>
    <w:p w14:paraId="79D16A28" w14:textId="6BDCFA68" w:rsidR="00B274F6" w:rsidRPr="00B274F6" w:rsidRDefault="00B274F6" w:rsidP="00B274F6">
      <w:pPr>
        <w:pStyle w:val="Heading3"/>
        <w:numPr>
          <w:ilvl w:val="0"/>
          <w:numId w:val="0"/>
        </w:numPr>
        <w:rPr>
          <w:b/>
          <w:i/>
          <w:color w:val="808080" w:themeColor="background1" w:themeShade="80"/>
        </w:rPr>
      </w:pPr>
      <w:r w:rsidRPr="00B274F6">
        <w:rPr>
          <w:b/>
          <w:color w:val="808080" w:themeColor="background1" w:themeShade="80"/>
        </w:rPr>
        <w:t xml:space="preserve">The text proposed in </w:t>
      </w:r>
      <w:r w:rsidRPr="00B274F6">
        <w:rPr>
          <w:b/>
          <w:i/>
          <w:color w:val="808080" w:themeColor="background1" w:themeShade="80"/>
        </w:rPr>
        <w:t>“(b) the person held the honest and reasonable belief …”</w:t>
      </w:r>
    </w:p>
    <w:p w14:paraId="275E4F3B" w14:textId="636001A2" w:rsidR="009D387E" w:rsidRDefault="00B274F6" w:rsidP="00B274F6">
      <w:pPr>
        <w:pStyle w:val="Heading3"/>
        <w:numPr>
          <w:ilvl w:val="0"/>
          <w:numId w:val="0"/>
        </w:numPr>
      </w:pPr>
      <w:r>
        <w:t xml:space="preserve">In the author’s submission, the text in (b) is appropriate.  It turns the directors’ mind to the debts that are being incurred during the restructuring efforts.  This is necessary and helpful. In my experience, directors will readily take steps such as </w:t>
      </w:r>
      <w:r w:rsidR="00D77A84">
        <w:t>attempt to raise new capital or refinance debt</w:t>
      </w:r>
      <w:r>
        <w:t xml:space="preserve">.  However, in addition, the director needs to turn their mind to the ongoing trading debts that </w:t>
      </w:r>
      <w:r w:rsidR="00D77A84">
        <w:t xml:space="preserve">are </w:t>
      </w:r>
      <w:r>
        <w:t xml:space="preserve">incurred while the restructuring efforts are devised and implemented, and ensure that </w:t>
      </w:r>
      <w:r w:rsidR="00D77A84">
        <w:t xml:space="preserve">the continuing incurrence of those debts is in the best interests of the company and its creditors taken as a whole. In essence, this test </w:t>
      </w:r>
      <w:r w:rsidR="00ED16D4">
        <w:t>should</w:t>
      </w:r>
      <w:r w:rsidR="00D77A84">
        <w:t xml:space="preserve"> ensure that the director asks him or </w:t>
      </w:r>
      <w:proofErr w:type="gramStart"/>
      <w:r w:rsidR="00D77A84">
        <w:t>herself</w:t>
      </w:r>
      <w:proofErr w:type="gramEnd"/>
      <w:r w:rsidR="00D77A84">
        <w:t>, am I doing all that I reasonably can and should do, not just in the capital structure but also at an operational level, to create efficiencies and improve profitability.</w:t>
      </w:r>
    </w:p>
    <w:p w14:paraId="37D62399" w14:textId="3BAD0030" w:rsidR="00B274F6" w:rsidRPr="00D77A84" w:rsidRDefault="00D77A84" w:rsidP="00B274F6">
      <w:pPr>
        <w:pStyle w:val="Heading3"/>
        <w:numPr>
          <w:ilvl w:val="0"/>
          <w:numId w:val="0"/>
        </w:numPr>
        <w:rPr>
          <w:b/>
          <w:color w:val="808080" w:themeColor="background1" w:themeShade="80"/>
        </w:rPr>
      </w:pPr>
      <w:r w:rsidRPr="00D77A84">
        <w:rPr>
          <w:b/>
          <w:color w:val="808080" w:themeColor="background1" w:themeShade="80"/>
        </w:rPr>
        <w:t xml:space="preserve">The text proposed in “(c) </w:t>
      </w:r>
      <w:r w:rsidRPr="00D77A84">
        <w:rPr>
          <w:b/>
          <w:i/>
          <w:color w:val="808080" w:themeColor="background1" w:themeShade="80"/>
        </w:rPr>
        <w:t>incurring the debt does not materially increase the risk of serious loss…”</w:t>
      </w:r>
    </w:p>
    <w:p w14:paraId="6E738B15" w14:textId="28834F64" w:rsidR="00D77A84" w:rsidRDefault="00D77A84" w:rsidP="00D77A84">
      <w:pPr>
        <w:pStyle w:val="Heading3"/>
        <w:numPr>
          <w:ilvl w:val="0"/>
          <w:numId w:val="0"/>
        </w:numPr>
      </w:pPr>
      <w:r>
        <w:t xml:space="preserve">In the author’s submission, the text in (c) is </w:t>
      </w:r>
      <w:r w:rsidR="004850C2" w:rsidRPr="00D77A84">
        <w:t>flawed</w:t>
      </w:r>
      <w:r w:rsidR="003A2A5B" w:rsidRPr="00D77A84">
        <w:t>, confusing</w:t>
      </w:r>
      <w:r w:rsidR="004850C2" w:rsidRPr="00D77A84">
        <w:t xml:space="preserve"> and not required in light of (b)</w:t>
      </w:r>
      <w:r>
        <w:t>.</w:t>
      </w:r>
      <w:r w:rsidR="009E53BA">
        <w:t xml:space="preserve"> It should be removed. Accordingly, see the framework proposed by the author in paragraph 2.1 above.</w:t>
      </w:r>
    </w:p>
    <w:p w14:paraId="22F4363E" w14:textId="5C375011" w:rsidR="00863617" w:rsidRPr="00D77A84" w:rsidRDefault="00D77A84" w:rsidP="00D77A84">
      <w:pPr>
        <w:pStyle w:val="Heading3"/>
        <w:numPr>
          <w:ilvl w:val="0"/>
          <w:numId w:val="0"/>
        </w:numPr>
      </w:pPr>
      <w:r>
        <w:t>I</w:t>
      </w:r>
      <w:r w:rsidR="004850C2" w:rsidRPr="00D77A84">
        <w:t>n the alternative</w:t>
      </w:r>
      <w:r>
        <w:t xml:space="preserve">, if </w:t>
      </w:r>
      <w:r w:rsidR="009E53BA">
        <w:t>that</w:t>
      </w:r>
      <w:r>
        <w:t xml:space="preserve"> position is not accepted, then</w:t>
      </w:r>
      <w:r w:rsidR="004850C2" w:rsidRPr="00D77A84">
        <w:t xml:space="preserve"> </w:t>
      </w:r>
      <w:r>
        <w:t xml:space="preserve">the text in (c) </w:t>
      </w:r>
      <w:r w:rsidR="009D387E" w:rsidRPr="00D77A84">
        <w:t>would be better framed as</w:t>
      </w:r>
      <w:r w:rsidR="00491835" w:rsidRPr="00D77A84">
        <w:t xml:space="preserve"> part of a revised (a)</w:t>
      </w:r>
      <w:r>
        <w:t xml:space="preserve"> </w:t>
      </w:r>
      <w:r w:rsidR="003103E5" w:rsidRPr="00D77A84">
        <w:t>as follows</w:t>
      </w:r>
      <w:r w:rsidR="009D387E" w:rsidRPr="00D77A84">
        <w:t xml:space="preserve">: </w:t>
      </w:r>
    </w:p>
    <w:p w14:paraId="0DD1BE05" w14:textId="214584BC" w:rsidR="00491835" w:rsidRPr="00497978" w:rsidRDefault="00863617" w:rsidP="003A2A5B">
      <w:pPr>
        <w:pStyle w:val="Heading3"/>
        <w:numPr>
          <w:ilvl w:val="0"/>
          <w:numId w:val="0"/>
        </w:numPr>
        <w:ind w:left="709"/>
        <w:rPr>
          <w:i/>
        </w:rPr>
      </w:pPr>
      <w:r w:rsidRPr="005A78AD">
        <w:rPr>
          <w:i/>
        </w:rPr>
        <w:t>“</w:t>
      </w:r>
      <w:r w:rsidR="00BA39A4">
        <w:rPr>
          <w:i/>
        </w:rPr>
        <w:t xml:space="preserve">(a) </w:t>
      </w:r>
      <w:r w:rsidR="00D77A84">
        <w:rPr>
          <w:i/>
        </w:rPr>
        <w:tab/>
      </w:r>
      <w:r w:rsidR="00491835" w:rsidRPr="00497978">
        <w:rPr>
          <w:i/>
        </w:rPr>
        <w:t xml:space="preserve">if the debt was incurred as part of </w:t>
      </w:r>
      <w:r w:rsidR="00491835" w:rsidRPr="00497978">
        <w:rPr>
          <w:i/>
          <w:color w:val="FF0000"/>
        </w:rPr>
        <w:t>or during</w:t>
      </w:r>
      <w:r w:rsidR="00491835" w:rsidRPr="00497978">
        <w:rPr>
          <w:i/>
        </w:rPr>
        <w:t xml:space="preserve"> reasonable steps</w:t>
      </w:r>
      <w:r w:rsidR="00085219" w:rsidRPr="00497978">
        <w:rPr>
          <w:i/>
        </w:rPr>
        <w:t xml:space="preserve"> </w:t>
      </w:r>
      <w:r w:rsidR="00085219" w:rsidRPr="00497978">
        <w:rPr>
          <w:i/>
          <w:color w:val="FF0000"/>
        </w:rPr>
        <w:t>taken</w:t>
      </w:r>
      <w:r w:rsidR="00085219" w:rsidRPr="00497978">
        <w:rPr>
          <w:i/>
        </w:rPr>
        <w:t xml:space="preserve"> </w:t>
      </w:r>
      <w:r w:rsidR="00085219" w:rsidRPr="00497978">
        <w:rPr>
          <w:i/>
          <w:color w:val="FF0000"/>
        </w:rPr>
        <w:t>with a view</w:t>
      </w:r>
      <w:r w:rsidR="00491835" w:rsidRPr="00497978">
        <w:rPr>
          <w:i/>
        </w:rPr>
        <w:t>:</w:t>
      </w:r>
    </w:p>
    <w:p w14:paraId="427382F5" w14:textId="1F0FE740" w:rsidR="00491835" w:rsidRPr="00497978" w:rsidRDefault="00491835" w:rsidP="00D77A84">
      <w:pPr>
        <w:pStyle w:val="Heading4"/>
        <w:rPr>
          <w:i/>
        </w:rPr>
      </w:pPr>
      <w:proofErr w:type="gramStart"/>
      <w:r w:rsidRPr="00497978">
        <w:rPr>
          <w:i/>
        </w:rPr>
        <w:t>to</w:t>
      </w:r>
      <w:proofErr w:type="gramEnd"/>
      <w:r w:rsidRPr="00497978">
        <w:rPr>
          <w:i/>
        </w:rPr>
        <w:t xml:space="preserve"> return the company to solvency within a reasonable period of time; and</w:t>
      </w:r>
    </w:p>
    <w:p w14:paraId="6473D33C" w14:textId="1271BE1E" w:rsidR="00085219" w:rsidRPr="00497978" w:rsidRDefault="00085219" w:rsidP="00D77A84">
      <w:pPr>
        <w:pStyle w:val="Heading4"/>
        <w:rPr>
          <w:i/>
        </w:rPr>
      </w:pPr>
      <w:proofErr w:type="gramStart"/>
      <w:r w:rsidRPr="00497978">
        <w:rPr>
          <w:i/>
          <w:color w:val="FF0000"/>
        </w:rPr>
        <w:t>to</w:t>
      </w:r>
      <w:proofErr w:type="gramEnd"/>
      <w:r w:rsidRPr="00497978">
        <w:rPr>
          <w:i/>
          <w:color w:val="FF0000"/>
        </w:rPr>
        <w:t xml:space="preserve"> </w:t>
      </w:r>
      <w:r w:rsidR="00497978" w:rsidRPr="00497978">
        <w:rPr>
          <w:i/>
          <w:color w:val="FF0000"/>
        </w:rPr>
        <w:t>minimise</w:t>
      </w:r>
      <w:r w:rsidR="009D387E" w:rsidRPr="00497978">
        <w:rPr>
          <w:i/>
          <w:color w:val="FF0000"/>
        </w:rPr>
        <w:t xml:space="preserve"> the potential loss to the company’s creditors</w:t>
      </w:r>
      <w:r w:rsidR="004A18D4" w:rsidRPr="00497978">
        <w:rPr>
          <w:rStyle w:val="FootnoteReference"/>
          <w:i/>
          <w:color w:val="FF0000"/>
        </w:rPr>
        <w:footnoteReference w:id="1"/>
      </w:r>
      <w:r w:rsidRPr="00497978">
        <w:rPr>
          <w:i/>
        </w:rPr>
        <w:t xml:space="preserve">, </w:t>
      </w:r>
    </w:p>
    <w:p w14:paraId="4A7B83A8" w14:textId="77777777" w:rsidR="009D387E" w:rsidRPr="00497978" w:rsidRDefault="00085219" w:rsidP="00D77A84">
      <w:pPr>
        <w:pStyle w:val="Heading4"/>
        <w:numPr>
          <w:ilvl w:val="0"/>
          <w:numId w:val="0"/>
        </w:numPr>
        <w:ind w:left="1418"/>
        <w:rPr>
          <w:i/>
        </w:rPr>
      </w:pPr>
      <w:proofErr w:type="gramStart"/>
      <w:r w:rsidRPr="00497978">
        <w:rPr>
          <w:i/>
          <w:color w:val="FF0000"/>
        </w:rPr>
        <w:t>which</w:t>
      </w:r>
      <w:proofErr w:type="gramEnd"/>
      <w:r w:rsidRPr="00497978">
        <w:rPr>
          <w:i/>
          <w:color w:val="FF0000"/>
        </w:rPr>
        <w:t xml:space="preserve"> view was honestly and reasonably held</w:t>
      </w:r>
      <w:r w:rsidR="009D387E" w:rsidRPr="00497978">
        <w:rPr>
          <w:i/>
        </w:rPr>
        <w:t>”</w:t>
      </w:r>
    </w:p>
    <w:p w14:paraId="7F769C38" w14:textId="64705E93" w:rsidR="009D387E" w:rsidRPr="00D77A84" w:rsidRDefault="00D77A84" w:rsidP="00E53EA1">
      <w:pPr>
        <w:pStyle w:val="Heading3"/>
        <w:numPr>
          <w:ilvl w:val="0"/>
          <w:numId w:val="0"/>
        </w:numPr>
        <w:rPr>
          <w:b/>
          <w:color w:val="808080" w:themeColor="background1" w:themeShade="80"/>
        </w:rPr>
      </w:pPr>
      <w:r w:rsidRPr="00D77A84">
        <w:rPr>
          <w:b/>
          <w:color w:val="808080" w:themeColor="background1" w:themeShade="80"/>
        </w:rPr>
        <w:t>Rationale:</w:t>
      </w:r>
    </w:p>
    <w:p w14:paraId="04540888" w14:textId="77777777" w:rsidR="004850C2" w:rsidRDefault="004850C2" w:rsidP="004850C2">
      <w:pPr>
        <w:pStyle w:val="ListBullet"/>
        <w:numPr>
          <w:ilvl w:val="0"/>
          <w:numId w:val="0"/>
        </w:numPr>
      </w:pPr>
      <w:r>
        <w:t xml:space="preserve">In the author’s submission, the proposed text regarding loss to creditors does not need to be mentioned in the law at all.  Creditors are protected by the proposed text in (b). Moreover, creditors have the protection under (a), which requires </w:t>
      </w:r>
      <w:r w:rsidR="003A2A5B">
        <w:t>steps</w:t>
      </w:r>
      <w:r>
        <w:t xml:space="preserve"> to return the company to solvency. A return to solvency by definition means that creditors are paid in full when due.  </w:t>
      </w:r>
      <w:r w:rsidR="003A2A5B">
        <w:t>Steps</w:t>
      </w:r>
      <w:r>
        <w:t xml:space="preserve"> to return the company to solvency equate to </w:t>
      </w:r>
      <w:r w:rsidR="003A2A5B">
        <w:t>steps</w:t>
      </w:r>
      <w:r>
        <w:t xml:space="preserve"> to increase value and decrease loss.  </w:t>
      </w:r>
    </w:p>
    <w:p w14:paraId="26D80A5F" w14:textId="6CE95DFA" w:rsidR="004850C2" w:rsidRDefault="00497978" w:rsidP="004850C2">
      <w:pPr>
        <w:pStyle w:val="ListBullet"/>
        <w:numPr>
          <w:ilvl w:val="0"/>
          <w:numId w:val="0"/>
        </w:numPr>
      </w:pPr>
      <w:r>
        <w:t>While</w:t>
      </w:r>
      <w:r w:rsidR="004850C2">
        <w:t xml:space="preserve"> I am not opposed to language which directs directors’ minds to what they need to focus on, </w:t>
      </w:r>
      <w:r>
        <w:t>the language needs to be considered carefully, and it should not unduly complicate the regime or be repetitive (</w:t>
      </w:r>
      <w:proofErr w:type="spellStart"/>
      <w:r>
        <w:t>ie</w:t>
      </w:r>
      <w:proofErr w:type="spellEnd"/>
      <w:r>
        <w:t xml:space="preserve"> do the work that another provision is already doing)</w:t>
      </w:r>
      <w:r w:rsidR="004850C2">
        <w:t>.</w:t>
      </w:r>
    </w:p>
    <w:p w14:paraId="4912A47F" w14:textId="45240207" w:rsidR="003A2A5B" w:rsidRDefault="00497978" w:rsidP="003A2A5B">
      <w:pPr>
        <w:pStyle w:val="ListBullet"/>
        <w:numPr>
          <w:ilvl w:val="0"/>
          <w:numId w:val="0"/>
        </w:numPr>
      </w:pPr>
      <w:r>
        <w:lastRenderedPageBreak/>
        <w:t>Notwithstanding this submission, if a</w:t>
      </w:r>
      <w:r w:rsidR="009E53BA">
        <w:t>n</w:t>
      </w:r>
      <w:r>
        <w:t xml:space="preserve"> additional </w:t>
      </w:r>
      <w:r w:rsidR="003A2A5B">
        <w:t xml:space="preserve">test which </w:t>
      </w:r>
      <w:r w:rsidR="00205656">
        <w:t xml:space="preserve">expressly </w:t>
      </w:r>
      <w:r w:rsidR="003A2A5B">
        <w:t>turns directors’ minds to the</w:t>
      </w:r>
      <w:r w:rsidR="00A944F0">
        <w:t xml:space="preserve"> risk of</w:t>
      </w:r>
      <w:r w:rsidR="003A2A5B">
        <w:t xml:space="preserve"> </w:t>
      </w:r>
      <w:r w:rsidR="00A944F0">
        <w:t>loss to</w:t>
      </w:r>
      <w:r w:rsidR="003A2A5B">
        <w:t xml:space="preserve"> creditors is considered necessary by government, then the test needs to be reconsidered, for example along the lines of the UK text as </w:t>
      </w:r>
      <w:r>
        <w:t>set out</w:t>
      </w:r>
      <w:r w:rsidR="003A2A5B">
        <w:t xml:space="preserve"> above. That is, are the turnaround steps likely to be value accretive, thereby minimising loss to creditors and enhancing the prospect of a full return?  This test looks at what the directors are doing, and allows the Court to consider whether in all of the circumstances what they are doing is reasonable.  </w:t>
      </w:r>
    </w:p>
    <w:p w14:paraId="6B3D68A3" w14:textId="77777777" w:rsidR="004850C2" w:rsidRDefault="00A944F0" w:rsidP="00E53EA1">
      <w:pPr>
        <w:pStyle w:val="Heading3"/>
        <w:numPr>
          <w:ilvl w:val="0"/>
          <w:numId w:val="0"/>
        </w:numPr>
      </w:pPr>
      <w:r>
        <w:t>Reasons in</w:t>
      </w:r>
      <w:r w:rsidR="003A2A5B">
        <w:t xml:space="preserve"> support of the submission to change the focus away from “increasing the </w:t>
      </w:r>
      <w:r w:rsidR="003A2A5B" w:rsidRPr="003A2A5B">
        <w:t>risk</w:t>
      </w:r>
      <w:r w:rsidR="003A2A5B">
        <w:t xml:space="preserve"> of material loss”, to “minimising potential loss” are provided below.</w:t>
      </w:r>
    </w:p>
    <w:p w14:paraId="2DE42083" w14:textId="77777777" w:rsidR="00A944F0" w:rsidRDefault="00D74063" w:rsidP="00497978">
      <w:pPr>
        <w:pStyle w:val="ListBullet"/>
      </w:pPr>
      <w:r>
        <w:t xml:space="preserve">The text as proposed is </w:t>
      </w:r>
      <w:r w:rsidR="003809F2">
        <w:t xml:space="preserve">confused, </w:t>
      </w:r>
      <w:r>
        <w:t xml:space="preserve">too narrow and will unintentionally make it very difficult for directors to fall within </w:t>
      </w:r>
      <w:proofErr w:type="gramStart"/>
      <w:r>
        <w:t xml:space="preserve">the </w:t>
      </w:r>
      <w:r w:rsidR="00EE47E8">
        <w:t>carve</w:t>
      </w:r>
      <w:proofErr w:type="gramEnd"/>
      <w:r w:rsidR="00EE47E8">
        <w:t xml:space="preserve"> out</w:t>
      </w:r>
      <w:r w:rsidR="00A944F0">
        <w:t xml:space="preserve">. </w:t>
      </w:r>
    </w:p>
    <w:p w14:paraId="23C01FA0" w14:textId="77777777" w:rsidR="00B549C3" w:rsidRDefault="00A944F0" w:rsidP="00497978">
      <w:pPr>
        <w:pStyle w:val="ListBullet"/>
      </w:pPr>
      <w:r>
        <w:t>I</w:t>
      </w:r>
      <w:r w:rsidR="007876AD">
        <w:t xml:space="preserve">n a turnaround context, there is </w:t>
      </w:r>
      <w:r w:rsidR="00C312E6">
        <w:t>always the</w:t>
      </w:r>
      <w:r w:rsidR="007876AD">
        <w:t xml:space="preserve"> </w:t>
      </w:r>
      <w:r w:rsidR="007876AD" w:rsidRPr="00D74063">
        <w:rPr>
          <w:i/>
        </w:rPr>
        <w:t>risk</w:t>
      </w:r>
      <w:r w:rsidR="007876AD">
        <w:t xml:space="preserve"> of loss</w:t>
      </w:r>
      <w:r w:rsidR="00B549C3">
        <w:t xml:space="preserve"> and in </w:t>
      </w:r>
      <w:proofErr w:type="gramStart"/>
      <w:r w:rsidR="00B549C3">
        <w:t>insolvency,</w:t>
      </w:r>
      <w:proofErr w:type="gramEnd"/>
      <w:r w:rsidR="00B549C3">
        <w:t xml:space="preserve"> the loss will almost always be material</w:t>
      </w:r>
      <w:r w:rsidR="007876AD">
        <w:t xml:space="preserve">. </w:t>
      </w:r>
      <w:r w:rsidR="00B549C3">
        <w:t>At the very least, the Court should be looking at actual loss occasioned not mere risk in hindsight.</w:t>
      </w:r>
    </w:p>
    <w:p w14:paraId="1C8A1565" w14:textId="77777777" w:rsidR="00A944F0" w:rsidRDefault="00A944F0" w:rsidP="00497978">
      <w:pPr>
        <w:pStyle w:val="ListBullet"/>
      </w:pPr>
      <w:r>
        <w:t>A focus on the risk of increased material loss to creditors is unduly complicated. In bringing proceedings, it will involve a technical and expensive debate, focussed on quantifying the risk of loss, the materiality of loss, the increase in loss, all in hindsight, at the time the debt was incurred.</w:t>
      </w:r>
    </w:p>
    <w:p w14:paraId="7863761D" w14:textId="5A996705" w:rsidR="00A944F0" w:rsidRDefault="00A944F0" w:rsidP="00497978">
      <w:pPr>
        <w:pStyle w:val="ListBullet"/>
      </w:pPr>
      <w:r>
        <w:t xml:space="preserve">The focus is also flawed.  Honest and reasonable decisions can be made which carry a risk of increased material loss to creditors if the turnaround efforts fail. </w:t>
      </w:r>
      <w:r w:rsidR="00497978">
        <w:t>It is incorrect to suggest that all such decisions are somehow improper and directors should be personally liable for making them.</w:t>
      </w:r>
      <w:r>
        <w:t xml:space="preserve"> This is the difficult environment of severe financial distress.  It is an important reason why restructuring experts ought to be involved.</w:t>
      </w:r>
    </w:p>
    <w:p w14:paraId="1AB7401B" w14:textId="52549074" w:rsidR="00B549C3" w:rsidRDefault="009E53BA" w:rsidP="00497978">
      <w:pPr>
        <w:pStyle w:val="ListBullet"/>
      </w:pPr>
      <w:r>
        <w:t>Most obviously</w:t>
      </w:r>
      <w:r w:rsidR="00B549C3">
        <w:t xml:space="preserve">, in a turnaround context, it is often necessary for material new debt to be incurred to provide short-term liquidity. </w:t>
      </w:r>
      <w:r w:rsidR="00EE47E8">
        <w:t>For example</w:t>
      </w:r>
      <w:r w:rsidR="00B549C3">
        <w:t xml:space="preserve">, a bridging loan is a common feature of a turnaround and will be one of the reasonable steps that a director </w:t>
      </w:r>
      <w:r w:rsidR="003809F2">
        <w:t>will often be advised to</w:t>
      </w:r>
      <w:r w:rsidR="00B549C3">
        <w:t xml:space="preserve"> take in pursuit of solvency.  The bridging loan may not itself provide solvency, rather it may provide liquidity </w:t>
      </w:r>
      <w:r w:rsidR="003809F2">
        <w:t xml:space="preserve">relief </w:t>
      </w:r>
      <w:r w:rsidR="00B549C3">
        <w:t>to keep creditors at bay</w:t>
      </w:r>
      <w:r w:rsidR="003809F2">
        <w:t xml:space="preserve">, and </w:t>
      </w:r>
      <w:r w:rsidR="00EE47E8">
        <w:t>buy</w:t>
      </w:r>
      <w:r w:rsidR="003809F2">
        <w:t xml:space="preserve"> time to deliver the more substantial turnaround plan.  It is often granted on a high yield unsecured (perhaps convertible) basis where there is no available security (or nothing of value) for the company to give.</w:t>
      </w:r>
    </w:p>
    <w:p w14:paraId="0323122C" w14:textId="0B8291D6" w:rsidR="007876AD" w:rsidRDefault="007876AD" w:rsidP="009E53BA">
      <w:pPr>
        <w:pStyle w:val="Heading3"/>
        <w:numPr>
          <w:ilvl w:val="0"/>
          <w:numId w:val="0"/>
        </w:numPr>
        <w:ind w:left="709"/>
      </w:pPr>
      <w:r>
        <w:t>If</w:t>
      </w:r>
      <w:r w:rsidR="003809F2">
        <w:t xml:space="preserve"> </w:t>
      </w:r>
      <w:r>
        <w:t xml:space="preserve">the company fails, </w:t>
      </w:r>
      <w:r w:rsidR="009E53BA">
        <w:t>it is highly probable that the</w:t>
      </w:r>
      <w:r>
        <w:t xml:space="preserve"> material new</w:t>
      </w:r>
      <w:r w:rsidR="009E53BA">
        <w:t xml:space="preserve"> unsecured</w:t>
      </w:r>
      <w:r>
        <w:t xml:space="preserve"> indebtedness incurred to support the company through its turnaround</w:t>
      </w:r>
      <w:r w:rsidR="005E5F5B">
        <w:t xml:space="preserve"> efforts</w:t>
      </w:r>
      <w:r>
        <w:t xml:space="preserve">, </w:t>
      </w:r>
      <w:r w:rsidR="009E53BA">
        <w:t>will materially</w:t>
      </w:r>
      <w:r>
        <w:t xml:space="preserve"> dilute other unsecured creditors upon </w:t>
      </w:r>
      <w:proofErr w:type="gramStart"/>
      <w:r>
        <w:t>a liquidation</w:t>
      </w:r>
      <w:proofErr w:type="gramEnd"/>
      <w:r>
        <w:t>.</w:t>
      </w:r>
      <w:r w:rsidR="009E53BA">
        <w:t xml:space="preserve"> Assuming that occurs, t</w:t>
      </w:r>
      <w:r w:rsidR="003809F2">
        <w:t xml:space="preserve">he dilutive effect </w:t>
      </w:r>
      <w:r w:rsidR="009E53BA">
        <w:t xml:space="preserve">will materially increase </w:t>
      </w:r>
      <w:r w:rsidR="003809F2">
        <w:t>material loss to unsecured creditors.</w:t>
      </w:r>
    </w:p>
    <w:p w14:paraId="737CC499" w14:textId="71AF2E98" w:rsidR="00A944F0" w:rsidRDefault="003809F2" w:rsidP="009E53BA">
      <w:pPr>
        <w:pStyle w:val="ListBullet"/>
      </w:pPr>
      <w:r>
        <w:t>Th</w:t>
      </w:r>
      <w:r w:rsidR="00CF0DE4">
        <w:t>is exemplifies that th</w:t>
      </w:r>
      <w:r>
        <w:t>e very short-</w:t>
      </w:r>
      <w:r w:rsidR="007876AD">
        <w:t>term finance that is needed by a company</w:t>
      </w:r>
      <w:r w:rsidR="00C312E6">
        <w:t xml:space="preserve"> in a turnaround context</w:t>
      </w:r>
      <w:r w:rsidR="007876AD">
        <w:t>, cannot be incurred under the current proposed framework (c)</w:t>
      </w:r>
      <w:r w:rsidR="00C312E6">
        <w:t>.</w:t>
      </w:r>
      <w:r w:rsidR="007876AD">
        <w:t xml:space="preserve"> </w:t>
      </w:r>
      <w:r w:rsidR="00C312E6">
        <w:t>If it is</w:t>
      </w:r>
      <w:r w:rsidR="007876AD">
        <w:t xml:space="preserve">, advice must be given that </w:t>
      </w:r>
      <w:r w:rsidR="00491835">
        <w:t xml:space="preserve">in </w:t>
      </w:r>
      <w:r w:rsidR="00C312E6">
        <w:t>incurring that debt</w:t>
      </w:r>
      <w:r w:rsidR="00491835">
        <w:t xml:space="preserve">, </w:t>
      </w:r>
      <w:r w:rsidR="005E5F5B">
        <w:t>which is</w:t>
      </w:r>
      <w:r w:rsidR="00491835">
        <w:t xml:space="preserve"> material</w:t>
      </w:r>
      <w:r w:rsidR="00C312E6">
        <w:t>,</w:t>
      </w:r>
      <w:r w:rsidR="007876AD">
        <w:t xml:space="preserve"> the </w:t>
      </w:r>
      <w:proofErr w:type="gramStart"/>
      <w:r w:rsidR="007876AD">
        <w:t>directors</w:t>
      </w:r>
      <w:proofErr w:type="gramEnd"/>
      <w:r w:rsidR="007876AD">
        <w:t xml:space="preserve"> </w:t>
      </w:r>
      <w:r w:rsidR="00491835">
        <w:t>risk</w:t>
      </w:r>
      <w:r w:rsidR="007876AD">
        <w:t xml:space="preserve"> los</w:t>
      </w:r>
      <w:r w:rsidR="00491835">
        <w:t>ing</w:t>
      </w:r>
      <w:r w:rsidR="007876AD">
        <w:t xml:space="preserve"> the protections afforded by the amendment and </w:t>
      </w:r>
      <w:r w:rsidR="00491835">
        <w:t>are at</w:t>
      </w:r>
      <w:r w:rsidR="007876AD">
        <w:t xml:space="preserve"> risk of section 588G liability</w:t>
      </w:r>
      <w:r w:rsidR="00491835">
        <w:t>.  As such,</w:t>
      </w:r>
      <w:r w:rsidR="00C312E6">
        <w:t xml:space="preserve"> </w:t>
      </w:r>
      <w:r w:rsidR="00396A4A">
        <w:t xml:space="preserve">in practice, </w:t>
      </w:r>
      <w:r w:rsidR="00C312E6">
        <w:t>the cultural reform which is proposed by the amendment</w:t>
      </w:r>
      <w:r w:rsidR="005E5F5B">
        <w:t xml:space="preserve"> </w:t>
      </w:r>
      <w:r w:rsidR="00396A4A">
        <w:t>will be stifled</w:t>
      </w:r>
      <w:r w:rsidR="00C312E6">
        <w:t>.</w:t>
      </w:r>
      <w:r w:rsidR="00EE47E8">
        <w:t xml:space="preserve"> </w:t>
      </w:r>
    </w:p>
    <w:p w14:paraId="148F1EA5" w14:textId="5E500BB6" w:rsidR="007876AD" w:rsidRDefault="009E53BA" w:rsidP="00E53EA1">
      <w:pPr>
        <w:pStyle w:val="Heading3"/>
        <w:numPr>
          <w:ilvl w:val="0"/>
          <w:numId w:val="0"/>
        </w:numPr>
      </w:pPr>
      <w:r>
        <w:t>I provide other</w:t>
      </w:r>
      <w:r w:rsidR="00EE47E8">
        <w:t xml:space="preserve"> examples </w:t>
      </w:r>
      <w:r>
        <w:t>below, which further exemplify the flaw in the proposed text:</w:t>
      </w:r>
    </w:p>
    <w:p w14:paraId="51974A20" w14:textId="45F04924" w:rsidR="00615CFE" w:rsidRDefault="00615CFE" w:rsidP="0001054B">
      <w:pPr>
        <w:pStyle w:val="ListBullet"/>
      </w:pPr>
      <w:r>
        <w:t xml:space="preserve">A company must continue the services of its key </w:t>
      </w:r>
      <w:r w:rsidR="00D57524">
        <w:t>contractor</w:t>
      </w:r>
      <w:r>
        <w:t xml:space="preserve"> and incur certain </w:t>
      </w:r>
      <w:r w:rsidR="00252FAE">
        <w:t xml:space="preserve">operational </w:t>
      </w:r>
      <w:r>
        <w:t xml:space="preserve">costs before it can </w:t>
      </w:r>
      <w:r w:rsidR="00EE47E8">
        <w:t>produce</w:t>
      </w:r>
      <w:r>
        <w:t xml:space="preserve"> revenue. The </w:t>
      </w:r>
      <w:r w:rsidR="00EE47E8">
        <w:t>debt incurred in continuing th</w:t>
      </w:r>
      <w:r>
        <w:t xml:space="preserve">e services of the key </w:t>
      </w:r>
      <w:r w:rsidR="00D57524">
        <w:t>contractor</w:t>
      </w:r>
      <w:r>
        <w:t xml:space="preserve"> is material and unsecured</w:t>
      </w:r>
      <w:r w:rsidR="00252FAE">
        <w:t xml:space="preserve">, as are </w:t>
      </w:r>
      <w:r w:rsidR="00EE47E8">
        <w:t>the</w:t>
      </w:r>
      <w:r w:rsidR="00252FAE">
        <w:t xml:space="preserve"> operational costs</w:t>
      </w:r>
      <w:r>
        <w:t xml:space="preserve">.  If the key </w:t>
      </w:r>
      <w:r w:rsidR="00D57524">
        <w:t>contractor</w:t>
      </w:r>
      <w:r>
        <w:t xml:space="preserve"> is not continued, the company will fail, but no further debt will be incurred.  </w:t>
      </w:r>
      <w:proofErr w:type="gramStart"/>
      <w:r>
        <w:t>Creditors</w:t>
      </w:r>
      <w:proofErr w:type="gramEnd"/>
      <w:r>
        <w:t xml:space="preserve"> proportionate positions will be fixed as at today. The directors believe that the revenue derived in the </w:t>
      </w:r>
      <w:r w:rsidR="00EE47E8">
        <w:t xml:space="preserve">near </w:t>
      </w:r>
      <w:r>
        <w:t xml:space="preserve">future by continuing the services of the key </w:t>
      </w:r>
      <w:r w:rsidR="001F57C7">
        <w:t>contractor</w:t>
      </w:r>
      <w:r w:rsidR="00252FAE">
        <w:t xml:space="preserve"> and incurring </w:t>
      </w:r>
      <w:r w:rsidR="00EE47E8">
        <w:t>the</w:t>
      </w:r>
      <w:r w:rsidR="00252FAE">
        <w:t xml:space="preserve"> operational costs</w:t>
      </w:r>
      <w:r>
        <w:t xml:space="preserve">, will </w:t>
      </w:r>
      <w:r w:rsidR="00252FAE">
        <w:t>position the company to deliver</w:t>
      </w:r>
      <w:r>
        <w:t xml:space="preserve"> a new capital raising, and that new capital raising will be sufficient to </w:t>
      </w:r>
      <w:r w:rsidR="001F57C7">
        <w:t>return the company to</w:t>
      </w:r>
      <w:r w:rsidR="003103E5">
        <w:t xml:space="preserve"> solvency</w:t>
      </w:r>
      <w:r w:rsidR="001F57C7">
        <w:t xml:space="preserve">. </w:t>
      </w:r>
      <w:r>
        <w:t>The directors honestly and reasonably believe that these steps are viable</w:t>
      </w:r>
      <w:r w:rsidR="00EE47E8">
        <w:t>, including based on advice given by an experienced restructuring adviser</w:t>
      </w:r>
      <w:r>
        <w:t xml:space="preserve">.  </w:t>
      </w:r>
      <w:r w:rsidR="001F57C7">
        <w:t>The</w:t>
      </w:r>
      <w:r>
        <w:t xml:space="preserve"> directors </w:t>
      </w:r>
      <w:r w:rsidR="00EE47E8">
        <w:t>decide</w:t>
      </w:r>
      <w:r>
        <w:t xml:space="preserve"> to continue the services of the key supplier </w:t>
      </w:r>
      <w:r w:rsidR="00252FAE">
        <w:t xml:space="preserve">and </w:t>
      </w:r>
      <w:r>
        <w:t>incur material debt</w:t>
      </w:r>
      <w:r w:rsidR="00252FAE">
        <w:t xml:space="preserve">, and incur </w:t>
      </w:r>
      <w:r w:rsidR="00EE47E8">
        <w:t>the</w:t>
      </w:r>
      <w:r w:rsidR="00252FAE">
        <w:t xml:space="preserve"> operational costs which are also material, </w:t>
      </w:r>
      <w:r w:rsidR="00EE47E8">
        <w:t xml:space="preserve">all of </w:t>
      </w:r>
      <w:r>
        <w:t>which materially dilutes the comparative position of all unsecured creditors.</w:t>
      </w:r>
      <w:r w:rsidR="00252FAE">
        <w:t xml:space="preserve">  A significant unanticipated market event occurs in the months that follow and parties who routinely provide </w:t>
      </w:r>
      <w:r w:rsidR="00252FAE">
        <w:lastRenderedPageBreak/>
        <w:t xml:space="preserve">capital solutions to companies in the industry make a strategic decision to make no further investment in the industry.  The company cannot raise the capital and liquidation follows a voluntary administration appointment by the directors.  The directors are liable for insolvent trading. While the steps that they pursued were reasonable, </w:t>
      </w:r>
      <w:r w:rsidR="00D57524">
        <w:t xml:space="preserve">the Court finds that </w:t>
      </w:r>
      <w:r w:rsidR="00252FAE">
        <w:t xml:space="preserve">incurring the debts materially increased the </w:t>
      </w:r>
      <w:r w:rsidR="00D57524">
        <w:t xml:space="preserve">risk of </w:t>
      </w:r>
      <w:r w:rsidR="00252FAE">
        <w:t xml:space="preserve">material loss to creditors by virtue </w:t>
      </w:r>
      <w:r w:rsidR="00D57524">
        <w:t>of the (potential) material dilutive impact</w:t>
      </w:r>
      <w:r w:rsidR="00252FAE">
        <w:t>.</w:t>
      </w:r>
      <w:r w:rsidR="00D57524">
        <w:t xml:space="preserve"> (</w:t>
      </w:r>
      <w:r w:rsidR="00A944F0">
        <w:t xml:space="preserve">This identifies the </w:t>
      </w:r>
      <w:r w:rsidR="00D57524">
        <w:t>additional issue with the drafting, in that the text does not require the loss to be realised, just a risk.)</w:t>
      </w:r>
    </w:p>
    <w:p w14:paraId="34039195" w14:textId="77777777" w:rsidR="005E5F5B" w:rsidRDefault="0001054B" w:rsidP="009E53BA">
      <w:pPr>
        <w:pStyle w:val="ListBullet"/>
        <w:numPr>
          <w:ilvl w:val="0"/>
          <w:numId w:val="0"/>
        </w:numPr>
      </w:pPr>
      <w:r>
        <w:t>The above example</w:t>
      </w:r>
      <w:r w:rsidR="005E5F5B">
        <w:t xml:space="preserve"> is </w:t>
      </w:r>
      <w:r w:rsidR="00D57524">
        <w:t xml:space="preserve">relevant to any company which needs to spend funds upfront to secure revenue down the track – this is common in many </w:t>
      </w:r>
      <w:proofErr w:type="gramStart"/>
      <w:r w:rsidR="00D57524">
        <w:t>industries,</w:t>
      </w:r>
      <w:proofErr w:type="gramEnd"/>
      <w:r w:rsidR="00D57524">
        <w:t xml:space="preserve"> and relevant to many established companies, but directly impacts if not all, then most, start-ups (the focus of the government’s policy)</w:t>
      </w:r>
      <w:r>
        <w:t>.</w:t>
      </w:r>
      <w:r w:rsidR="005E5F5B">
        <w:t xml:space="preserve"> </w:t>
      </w:r>
    </w:p>
    <w:p w14:paraId="07F4C072" w14:textId="58ADEDD2" w:rsidR="0001054B" w:rsidRDefault="005E5F5B" w:rsidP="005E5F5B">
      <w:pPr>
        <w:pStyle w:val="ListBullet"/>
      </w:pPr>
      <w:r>
        <w:t xml:space="preserve">A </w:t>
      </w:r>
      <w:r w:rsidR="001F57C7">
        <w:t xml:space="preserve">small family owned </w:t>
      </w:r>
      <w:r>
        <w:t xml:space="preserve">company owns a non-core profitable business which it has decided to sell as a key step to return the company to solvency. </w:t>
      </w:r>
      <w:r w:rsidR="00394967">
        <w:t>It will use the proceeds to pay down unsecured de</w:t>
      </w:r>
      <w:r w:rsidR="001F57C7">
        <w:t>bt. The other key steps involve</w:t>
      </w:r>
      <w:r w:rsidR="00394967">
        <w:t xml:space="preserve"> managing creditors including the banking relationship.</w:t>
      </w:r>
      <w:r>
        <w:t xml:space="preserve"> </w:t>
      </w:r>
      <w:r w:rsidR="00394967">
        <w:t>The director has not dealt with a company in financial difficulties before and engages a restructuring expert to assist her with the process, and in particular managing difficult creditor conversations</w:t>
      </w:r>
      <w:r w:rsidR="002230A5">
        <w:t xml:space="preserve"> and re-financing the bank</w:t>
      </w:r>
      <w:r w:rsidR="00394967">
        <w:t>.  Advisers must also be engaged to sell the business. The costs of the restructuring expert</w:t>
      </w:r>
      <w:r w:rsidR="002230A5">
        <w:t>, the</w:t>
      </w:r>
      <w:r w:rsidR="00394967">
        <w:t xml:space="preserve"> advisers </w:t>
      </w:r>
      <w:r w:rsidR="002230A5">
        <w:t xml:space="preserve">and sales process </w:t>
      </w:r>
      <w:r w:rsidR="00394967">
        <w:t xml:space="preserve">are not small, and in the context of </w:t>
      </w:r>
      <w:r w:rsidR="002230A5">
        <w:t>her</w:t>
      </w:r>
      <w:r w:rsidR="00394967">
        <w:t xml:space="preserve"> business, material.  However, if those costs are not incurred, the director is concerned that she will not be able to turn the company around and will need to appoint a voluntary administrator.  Some months later and before the </w:t>
      </w:r>
      <w:r w:rsidR="001F57C7">
        <w:t xml:space="preserve">non-core </w:t>
      </w:r>
      <w:r w:rsidR="00394967">
        <w:t xml:space="preserve">business is sold, a key customer of </w:t>
      </w:r>
      <w:r w:rsidR="001F57C7">
        <w:t>that</w:t>
      </w:r>
      <w:r w:rsidR="00394967">
        <w:t xml:space="preserve"> business is unexpectedly placed into liquidation. In a low confidence market and with that revenue source gone, the sale</w:t>
      </w:r>
      <w:r w:rsidR="001F57C7">
        <w:t>s</w:t>
      </w:r>
      <w:r w:rsidR="00394967">
        <w:t xml:space="preserve"> process is </w:t>
      </w:r>
      <w:r w:rsidR="001F57C7">
        <w:t>adversely impacted</w:t>
      </w:r>
      <w:r w:rsidR="00394967">
        <w:t xml:space="preserve"> and the likely </w:t>
      </w:r>
      <w:r w:rsidR="001F57C7">
        <w:t>purchase</w:t>
      </w:r>
      <w:r w:rsidR="00394967">
        <w:t xml:space="preserve"> price will now fall far short of the price required to return the company to solvency. Reluctantly, the director places the company into voluntary administration and then liquidators are appointed. The director is liable for insolvent trading</w:t>
      </w:r>
      <w:r w:rsidR="0053420A">
        <w:t>. While the steps that she pursued were reasonable</w:t>
      </w:r>
      <w:r w:rsidR="00926C46">
        <w:t xml:space="preserve"> and she followed </w:t>
      </w:r>
      <w:r w:rsidR="00CE379A">
        <w:t>ASIC</w:t>
      </w:r>
      <w:r w:rsidR="00926C46">
        <w:t xml:space="preserve"> guidance </w:t>
      </w:r>
      <w:r w:rsidR="00CE379A">
        <w:t xml:space="preserve">by </w:t>
      </w:r>
      <w:r w:rsidR="00926C46">
        <w:t>appointing an expert to assist her</w:t>
      </w:r>
      <w:r w:rsidR="0053420A">
        <w:t xml:space="preserve">, </w:t>
      </w:r>
      <w:r w:rsidR="009E53BA">
        <w:t>her decision to incur</w:t>
      </w:r>
      <w:r w:rsidR="0053420A">
        <w:t xml:space="preserve"> the material new costs materially increased the </w:t>
      </w:r>
      <w:r w:rsidR="001F57C7">
        <w:t xml:space="preserve">risk of </w:t>
      </w:r>
      <w:r w:rsidR="0053420A">
        <w:t xml:space="preserve">material loss to creditors. It was clear at the time those costs were incurred that they were material, and if the efforts failed, </w:t>
      </w:r>
      <w:r w:rsidR="002230A5">
        <w:t>there was a risk</w:t>
      </w:r>
      <w:r w:rsidR="001F57C7">
        <w:t xml:space="preserve"> </w:t>
      </w:r>
      <w:r w:rsidR="0053420A">
        <w:t>existing creditors</w:t>
      </w:r>
      <w:r w:rsidR="002230A5">
        <w:t xml:space="preserve"> would be materially diluted.  (Again, there is a drafting issue, in that actual loss occasioned is not a consideration)</w:t>
      </w:r>
      <w:r w:rsidR="0053420A">
        <w:t>.</w:t>
      </w:r>
    </w:p>
    <w:p w14:paraId="53879B8C" w14:textId="77777777" w:rsidR="00137884" w:rsidRPr="00205656" w:rsidRDefault="00205656" w:rsidP="00205656">
      <w:pPr>
        <w:pStyle w:val="Heading1"/>
      </w:pPr>
      <w:r>
        <w:t>Safe Harbour Model A</w:t>
      </w:r>
    </w:p>
    <w:p w14:paraId="1467244D" w14:textId="5C9E4CA3" w:rsidR="006906F8" w:rsidRDefault="00207608" w:rsidP="00137884">
      <w:pPr>
        <w:pStyle w:val="ListBullet"/>
        <w:numPr>
          <w:ilvl w:val="0"/>
          <w:numId w:val="0"/>
        </w:numPr>
      </w:pPr>
      <w:r>
        <w:t xml:space="preserve">Model A as proposed is well craft and well considered. </w:t>
      </w:r>
      <w:r w:rsidR="006906F8">
        <w:t xml:space="preserve">Model A has </w:t>
      </w:r>
      <w:r w:rsidR="004953C0">
        <w:t>the significant advantage over m</w:t>
      </w:r>
      <w:r w:rsidR="006906F8">
        <w:t xml:space="preserve">odel B, in that it </w:t>
      </w:r>
      <w:r w:rsidR="00CF0DE4">
        <w:t>provides more specific guidance to</w:t>
      </w:r>
      <w:r w:rsidR="006906F8">
        <w:t xml:space="preserve"> directors </w:t>
      </w:r>
      <w:r w:rsidR="00CF0DE4">
        <w:t>about what</w:t>
      </w:r>
      <w:r w:rsidR="006906F8">
        <w:t xml:space="preserve"> is expected of them when the company is in financial difficulty.  In doing so, it has the potential to bring about positive cultural reform, earlier intervention and an improved prospect of avoiding liquidation.</w:t>
      </w:r>
    </w:p>
    <w:p w14:paraId="53E85AAA" w14:textId="04EA22CB" w:rsidR="00DB77A0" w:rsidRDefault="00DB77A0" w:rsidP="00137884">
      <w:pPr>
        <w:pStyle w:val="ListBullet"/>
        <w:numPr>
          <w:ilvl w:val="0"/>
          <w:numId w:val="0"/>
        </w:numPr>
      </w:pPr>
      <w:r>
        <w:t>However, from a directors’ perspectiv</w:t>
      </w:r>
      <w:r w:rsidR="004953C0">
        <w:t>e, it is more complicated than m</w:t>
      </w:r>
      <w:r>
        <w:t xml:space="preserve">odel B and carries the burden of proof. </w:t>
      </w:r>
    </w:p>
    <w:p w14:paraId="13EB0A8C" w14:textId="501CFFD4" w:rsidR="006906F8" w:rsidRDefault="004953C0" w:rsidP="00137884">
      <w:pPr>
        <w:pStyle w:val="ListBullet"/>
        <w:numPr>
          <w:ilvl w:val="0"/>
          <w:numId w:val="0"/>
        </w:numPr>
      </w:pPr>
      <w:r>
        <w:t>If model B is preferred over model A, then the m</w:t>
      </w:r>
      <w:r w:rsidR="006906F8">
        <w:t>odel A considerations around the steps that a director should take, including the appoint</w:t>
      </w:r>
      <w:r w:rsidR="00DB77A0">
        <w:t xml:space="preserve">ment of a restructuring adviser, </w:t>
      </w:r>
      <w:r w:rsidR="006906F8">
        <w:t>the qualifications of that adviser</w:t>
      </w:r>
      <w:r w:rsidR="00DB77A0">
        <w:t xml:space="preserve"> and the adviser’s access to appropriate books and records</w:t>
      </w:r>
      <w:r w:rsidR="006906F8">
        <w:t>, should form part of</w:t>
      </w:r>
      <w:r w:rsidR="00DB77A0">
        <w:t xml:space="preserve"> </w:t>
      </w:r>
      <w:r w:rsidR="006906F8">
        <w:t xml:space="preserve">explanatory memoranda and/or ASIC </w:t>
      </w:r>
      <w:r>
        <w:t xml:space="preserve">regulatory </w:t>
      </w:r>
      <w:r w:rsidR="006906F8">
        <w:t>guidelines</w:t>
      </w:r>
      <w:r>
        <w:t xml:space="preserve"> for m</w:t>
      </w:r>
      <w:r w:rsidR="00205656">
        <w:t>odel B</w:t>
      </w:r>
      <w:r w:rsidR="006906F8">
        <w:t>.</w:t>
      </w:r>
      <w:r w:rsidR="00DB77A0">
        <w:t xml:space="preserve"> </w:t>
      </w:r>
    </w:p>
    <w:p w14:paraId="3B0047B8" w14:textId="183D5457" w:rsidR="00254FE4" w:rsidRDefault="004953C0" w:rsidP="00137884">
      <w:pPr>
        <w:pStyle w:val="ListBullet"/>
        <w:numPr>
          <w:ilvl w:val="0"/>
          <w:numId w:val="0"/>
        </w:numPr>
      </w:pPr>
      <w:r>
        <w:t>My submissions regarding m</w:t>
      </w:r>
      <w:r w:rsidR="00DB77A0">
        <w:t>odel A are as follows</w:t>
      </w:r>
      <w:r w:rsidR="00E442B1">
        <w:t>:</w:t>
      </w:r>
    </w:p>
    <w:p w14:paraId="14CC33CA" w14:textId="77777777" w:rsidR="00E442B1" w:rsidRDefault="00207608" w:rsidP="00E442B1">
      <w:pPr>
        <w:pStyle w:val="ListBullet"/>
      </w:pPr>
      <w:r>
        <w:t xml:space="preserve">2.2: </w:t>
      </w:r>
      <w:r w:rsidR="00E442B1">
        <w:t>The proposal provides an appropriate safe harbour for directors</w:t>
      </w:r>
      <w:r w:rsidR="00DB77A0">
        <w:t>.</w:t>
      </w:r>
    </w:p>
    <w:p w14:paraId="78EB8CF8" w14:textId="67899476" w:rsidR="00207608" w:rsidRDefault="00207608" w:rsidP="00E442B1">
      <w:pPr>
        <w:pStyle w:val="ListBullet"/>
      </w:pPr>
      <w:r>
        <w:t xml:space="preserve">2.2.1a: </w:t>
      </w:r>
      <w:r w:rsidR="00DB77A0">
        <w:t>The factors with respect to appropriate qualifications and experience of a restructuring adviser should be set out in</w:t>
      </w:r>
      <w:r w:rsidR="004953C0">
        <w:t xml:space="preserve"> regulatory guidance by ASIC.  Critically, a</w:t>
      </w:r>
      <w:r w:rsidR="00DB77A0">
        <w:t xml:space="preserve"> restructuring adviser </w:t>
      </w:r>
      <w:r w:rsidR="00DB77A0" w:rsidRPr="004953C0">
        <w:rPr>
          <w:i/>
        </w:rPr>
        <w:t>must</w:t>
      </w:r>
      <w:r w:rsidR="00DB77A0">
        <w:t xml:space="preserve"> have experience in assisting companies to </w:t>
      </w:r>
      <w:r w:rsidR="00DB77A0" w:rsidRPr="004953C0">
        <w:rPr>
          <w:i/>
        </w:rPr>
        <w:t>avoid</w:t>
      </w:r>
      <w:r w:rsidR="00DB77A0">
        <w:t xml:space="preserve"> insolvent liquidation</w:t>
      </w:r>
      <w:r w:rsidR="004953C0">
        <w:t xml:space="preserve"> </w:t>
      </w:r>
      <w:r w:rsidR="004953C0" w:rsidRPr="004953C0">
        <w:rPr>
          <w:i/>
        </w:rPr>
        <w:t>and</w:t>
      </w:r>
      <w:r w:rsidR="004953C0">
        <w:t xml:space="preserve"> return to solvency</w:t>
      </w:r>
      <w:r w:rsidR="00DB77A0">
        <w:t>.  Liquidators will not necessarily have such experience</w:t>
      </w:r>
      <w:r w:rsidR="002F0722">
        <w:t xml:space="preserve"> (liquidators are appointed to liquidate </w:t>
      </w:r>
      <w:r w:rsidR="004953C0">
        <w:t>a</w:t>
      </w:r>
      <w:r w:rsidR="002F0722">
        <w:t xml:space="preserve"> company), although some will have</w:t>
      </w:r>
      <w:r w:rsidR="00DB77A0">
        <w:t xml:space="preserve">. </w:t>
      </w:r>
      <w:r>
        <w:t xml:space="preserve">I have read and </w:t>
      </w:r>
      <w:r w:rsidR="00DB77A0">
        <w:t xml:space="preserve">generally </w:t>
      </w:r>
      <w:r>
        <w:t xml:space="preserve">endorse the submissions of the TMAA with respect to appropriate qualifications and experience of a restructuring adviser. </w:t>
      </w:r>
    </w:p>
    <w:p w14:paraId="7F8BF5F5" w14:textId="77777777" w:rsidR="00E442B1" w:rsidRDefault="00207608" w:rsidP="00E442B1">
      <w:pPr>
        <w:pStyle w:val="ListBullet"/>
      </w:pPr>
      <w:r>
        <w:lastRenderedPageBreak/>
        <w:t xml:space="preserve">2.2.1b: </w:t>
      </w:r>
      <w:r w:rsidR="00E442B1">
        <w:t>The organisations listed are appropriate and should be approved to provide accreditation to restructuring advisers</w:t>
      </w:r>
      <w:r>
        <w:t xml:space="preserve">. I have read and </w:t>
      </w:r>
      <w:r w:rsidR="00205656">
        <w:t xml:space="preserve">generally </w:t>
      </w:r>
      <w:r>
        <w:t>endorse the submissions of the TMAA with respect to appropriate organisations and accreditation.</w:t>
      </w:r>
    </w:p>
    <w:p w14:paraId="3767BF8D" w14:textId="77777777" w:rsidR="00E442B1" w:rsidRDefault="001C410E" w:rsidP="00E442B1">
      <w:pPr>
        <w:pStyle w:val="ListBullet"/>
      </w:pPr>
      <w:r>
        <w:t xml:space="preserve">2.2.1c: </w:t>
      </w:r>
      <w:r w:rsidR="00E442B1">
        <w:t>An appropriate method of determining viability is proposed</w:t>
      </w:r>
      <w:r>
        <w:t>.</w:t>
      </w:r>
    </w:p>
    <w:p w14:paraId="222C4E54" w14:textId="6CD2B637" w:rsidR="00E442B1" w:rsidRDefault="001C410E" w:rsidP="00E442B1">
      <w:pPr>
        <w:pStyle w:val="ListBullet"/>
      </w:pPr>
      <w:r>
        <w:t xml:space="preserve">2.2.1d: ASIC might provide guidance including by way of examples on factors to be taken into account in determining viability, and </w:t>
      </w:r>
      <w:proofErr w:type="gramStart"/>
      <w:r>
        <w:t>adviser’s</w:t>
      </w:r>
      <w:proofErr w:type="gramEnd"/>
      <w:r>
        <w:t xml:space="preserve"> should also exercise discretion that is, act with the benefit of their experience.</w:t>
      </w:r>
      <w:r w:rsidR="00E16DC2">
        <w:t xml:space="preserve"> T</w:t>
      </w:r>
      <w:r w:rsidR="004953C0">
        <w:t>he Productivi</w:t>
      </w:r>
      <w:r w:rsidR="00E5366E">
        <w:t>ty Commission provides</w:t>
      </w:r>
      <w:r w:rsidR="004953C0">
        <w:t xml:space="preserve"> a helpful summary of submissions and guidance on the topic of viability in its business set-up, transfer and closure final report at page 375-376</w:t>
      </w:r>
      <w:r w:rsidR="00E16DC2">
        <w:t>.</w:t>
      </w:r>
    </w:p>
    <w:p w14:paraId="18C5B8A5" w14:textId="77777777" w:rsidR="00E442B1" w:rsidRDefault="001C410E" w:rsidP="00E442B1">
      <w:pPr>
        <w:pStyle w:val="ListBullet"/>
      </w:pPr>
      <w:r>
        <w:t>2.2.1e: A</w:t>
      </w:r>
      <w:r w:rsidR="00E442B1">
        <w:t>ppropriate protections and obligations for the restructuring adviser are proposed</w:t>
      </w:r>
      <w:r>
        <w:t>.</w:t>
      </w:r>
    </w:p>
    <w:p w14:paraId="61CDC9EF" w14:textId="6122BF8B" w:rsidR="006B7CD9" w:rsidRDefault="001C410E" w:rsidP="000E22F4">
      <w:pPr>
        <w:pStyle w:val="ListBullet"/>
      </w:pPr>
      <w:r>
        <w:t>2.2.2a: T</w:t>
      </w:r>
      <w:r w:rsidR="00E442B1">
        <w:t>he app</w:t>
      </w:r>
      <w:r w:rsidR="002F0722">
        <w:t>roach proposed is appropriate. Additionally</w:t>
      </w:r>
      <w:r w:rsidR="00B57A8A">
        <w:t xml:space="preserve"> (and this submission applies to model A </w:t>
      </w:r>
      <w:r w:rsidR="00B57A8A" w:rsidRPr="00B57A8A">
        <w:rPr>
          <w:i/>
        </w:rPr>
        <w:t>and</w:t>
      </w:r>
      <w:r w:rsidR="00B57A8A">
        <w:t xml:space="preserve"> model B)</w:t>
      </w:r>
      <w:r w:rsidR="002F0722">
        <w:t xml:space="preserve">, </w:t>
      </w:r>
      <w:r w:rsidR="002F0722" w:rsidRPr="000E22F4">
        <w:rPr>
          <w:b/>
        </w:rPr>
        <w:t>t</w:t>
      </w:r>
      <w:r w:rsidR="00E442B1" w:rsidRPr="000E22F4">
        <w:rPr>
          <w:b/>
        </w:rPr>
        <w:t xml:space="preserve">he government should give </w:t>
      </w:r>
      <w:r w:rsidR="00E16DC2" w:rsidRPr="000E22F4">
        <w:rPr>
          <w:b/>
        </w:rPr>
        <w:t xml:space="preserve">serious </w:t>
      </w:r>
      <w:r w:rsidR="00E442B1" w:rsidRPr="000E22F4">
        <w:rPr>
          <w:b/>
        </w:rPr>
        <w:t>thought to whether section 588FA</w:t>
      </w:r>
      <w:r w:rsidR="006B7CD9" w:rsidRPr="000E22F4">
        <w:rPr>
          <w:b/>
        </w:rPr>
        <w:t xml:space="preserve"> of the </w:t>
      </w:r>
      <w:r w:rsidR="006B7CD9" w:rsidRPr="000E22F4">
        <w:rPr>
          <w:b/>
          <w:i/>
        </w:rPr>
        <w:t>Corporations Act</w:t>
      </w:r>
      <w:r w:rsidR="00E442B1" w:rsidRPr="000E22F4">
        <w:rPr>
          <w:b/>
        </w:rPr>
        <w:t xml:space="preserve"> voidable preferences </w:t>
      </w:r>
      <w:r w:rsidRPr="000E22F4">
        <w:rPr>
          <w:b/>
        </w:rPr>
        <w:t>should be</w:t>
      </w:r>
      <w:r w:rsidR="00E442B1" w:rsidRPr="000E22F4">
        <w:rPr>
          <w:b/>
        </w:rPr>
        <w:t xml:space="preserve"> inoperable during the safe harbour</w:t>
      </w:r>
      <w:r w:rsidR="00E442B1">
        <w:t xml:space="preserve">, to avoid creditors demanding </w:t>
      </w:r>
      <w:r>
        <w:t>‘cash on delivery’</w:t>
      </w:r>
      <w:r w:rsidR="00E442B1">
        <w:t xml:space="preserve"> or other arrangements </w:t>
      </w:r>
      <w:r w:rsidR="006906F8">
        <w:t>which protect them</w:t>
      </w:r>
      <w:r>
        <w:t xml:space="preserve"> </w:t>
      </w:r>
      <w:proofErr w:type="spellStart"/>
      <w:r>
        <w:t>eg</w:t>
      </w:r>
      <w:proofErr w:type="spellEnd"/>
      <w:r>
        <w:t xml:space="preserve"> funds in trust, which have</w:t>
      </w:r>
      <w:r w:rsidR="00207608">
        <w:t xml:space="preserve"> the potential to frustrate the restructuring efforts</w:t>
      </w:r>
      <w:r w:rsidR="006B7CD9">
        <w:t xml:space="preserve">. It is of importance to note that companies in financial distress are ordinarily cash poor and need support from creditors which alleviates the cash crisis and does not </w:t>
      </w:r>
      <w:r w:rsidR="00E5366E">
        <w:t>heighten</w:t>
      </w:r>
      <w:r w:rsidR="006B7CD9">
        <w:t xml:space="preserve"> it</w:t>
      </w:r>
      <w:r w:rsidR="00E16DC2">
        <w:t xml:space="preserve">. </w:t>
      </w:r>
      <w:r w:rsidR="006B7CD9">
        <w:t>Without amendment to section 588FA, as soon as a restructuring adviser is appointed, creditors will be concerned to protect their own positions in respect of any payments that they receive, to avoid having to repay them to a liquidator in the event the company fails.</w:t>
      </w:r>
      <w:r w:rsidR="00B57A8A">
        <w:t xml:space="preserve"> They</w:t>
      </w:r>
      <w:r w:rsidR="006B7CD9">
        <w:t xml:space="preserve"> do so by demanding cash up front for new indebtedness. While the proposed ipso facto regime could be directed to prevent changes to contracts upon the appointment of a restructuring adviser (see paragraph 3 below), that will not go far enough.  Usually, creditors will be unpaid and will be able to stop work based on non-payment.</w:t>
      </w:r>
    </w:p>
    <w:p w14:paraId="6032A4A3" w14:textId="1977D356" w:rsidR="00B57A8A" w:rsidRDefault="00E5366E" w:rsidP="0096407A">
      <w:pPr>
        <w:pStyle w:val="ListBullet"/>
        <w:numPr>
          <w:ilvl w:val="0"/>
          <w:numId w:val="0"/>
        </w:numPr>
        <w:ind w:left="709"/>
      </w:pPr>
      <w:r>
        <w:t>Importantly, this submission</w:t>
      </w:r>
      <w:r w:rsidR="0096407A">
        <w:t xml:space="preserve"> considers the safe harbour framework from the creditors’ perspective. Creditors will be asked as part of a restructuring plan to agree to deferred payment terms. The appointment of the restructuring adviser, who is probably at the deal table negotiating the deferral with the company (particularly with respect to all key creditors), clearly flags insolvency concerns to the creditor making the defence impossible to rely upon</w:t>
      </w:r>
      <w:r w:rsidR="00B57A8A">
        <w:t xml:space="preserve"> (see text in section </w:t>
      </w:r>
      <w:proofErr w:type="gramStart"/>
      <w:r w:rsidR="00B57A8A">
        <w:t>588FG(</w:t>
      </w:r>
      <w:proofErr w:type="gramEnd"/>
      <w:r w:rsidR="00B57A8A">
        <w:t>1) – the creditor cannot have grounds for suspecting insolvency if it wishes to rely on the defence)</w:t>
      </w:r>
      <w:r w:rsidR="0096407A">
        <w:t xml:space="preserve">. </w:t>
      </w:r>
      <w:r w:rsidR="00B57A8A">
        <w:t xml:space="preserve"> Creditors should be free to support the company, by agreeing to the deferral plan and agreeing to continue supply, without being in the firing line if the efforts fail and a liquidator is appointed.  </w:t>
      </w:r>
    </w:p>
    <w:p w14:paraId="286FA954" w14:textId="73656644" w:rsidR="0096407A" w:rsidRPr="00E5366E" w:rsidRDefault="00B57A8A" w:rsidP="0096407A">
      <w:pPr>
        <w:pStyle w:val="ListBullet"/>
        <w:numPr>
          <w:ilvl w:val="0"/>
          <w:numId w:val="0"/>
        </w:numPr>
        <w:ind w:left="709"/>
      </w:pPr>
      <w:r w:rsidRPr="00E5366E">
        <w:t>There is no doubt that the appointment of a restructuring adviser will embolden liquidators of compan</w:t>
      </w:r>
      <w:r w:rsidR="00E5366E" w:rsidRPr="00E5366E">
        <w:t>ies which</w:t>
      </w:r>
      <w:r w:rsidRPr="00E5366E">
        <w:t xml:space="preserve"> failed </w:t>
      </w:r>
      <w:r w:rsidR="00E5366E" w:rsidRPr="00E5366E">
        <w:t xml:space="preserve">in their </w:t>
      </w:r>
      <w:r w:rsidRPr="00E5366E">
        <w:t xml:space="preserve">restructuring efforts – for </w:t>
      </w:r>
      <w:r w:rsidR="000E22F4" w:rsidRPr="00E5366E">
        <w:t>the</w:t>
      </w:r>
      <w:r w:rsidRPr="00E5366E">
        <w:t xml:space="preserve"> appointment</w:t>
      </w:r>
      <w:r w:rsidR="000E22F4" w:rsidRPr="00E5366E">
        <w:t xml:space="preserve"> of </w:t>
      </w:r>
      <w:r w:rsidR="00E5366E" w:rsidRPr="00E5366E">
        <w:t>the</w:t>
      </w:r>
      <w:r w:rsidR="000E22F4" w:rsidRPr="00E5366E">
        <w:t xml:space="preserve"> adviser</w:t>
      </w:r>
      <w:r w:rsidRPr="00E5366E">
        <w:t xml:space="preserve"> (alerting parties to insolvency concerns) renders the only available defence to voidable preferences, useless.</w:t>
      </w:r>
      <w:r w:rsidR="00E5366E" w:rsidRPr="00E5366E">
        <w:t xml:space="preserve"> The government needs to be aware of this and must consider what amendment ought to be made to compensate for that factor</w:t>
      </w:r>
      <w:r w:rsidR="00E5366E">
        <w:t>, and ensure that the safe harbour framework is as effective as possible</w:t>
      </w:r>
      <w:r w:rsidR="00E5366E" w:rsidRPr="00E5366E">
        <w:t>.</w:t>
      </w:r>
    </w:p>
    <w:p w14:paraId="74495A65" w14:textId="1A0870FE" w:rsidR="00E442B1" w:rsidRDefault="00E5366E" w:rsidP="006B7CD9">
      <w:pPr>
        <w:pStyle w:val="ListBullet"/>
        <w:numPr>
          <w:ilvl w:val="0"/>
          <w:numId w:val="0"/>
        </w:numPr>
        <w:ind w:left="709"/>
      </w:pPr>
      <w:r>
        <w:t>In the author’s submission, a</w:t>
      </w:r>
      <w:r w:rsidR="001C410E">
        <w:t>n amendment to the law could provide that only</w:t>
      </w:r>
      <w:r w:rsidR="00E442B1">
        <w:t xml:space="preserve"> pr</w:t>
      </w:r>
      <w:r w:rsidR="001C410E">
        <w:t xml:space="preserve">eferences with intent to prefer </w:t>
      </w:r>
      <w:r w:rsidR="00E442B1">
        <w:t xml:space="preserve">would be </w:t>
      </w:r>
      <w:r w:rsidR="006906F8">
        <w:t>voidable during the safe harbour</w:t>
      </w:r>
      <w:r w:rsidR="00E16DC2">
        <w:t xml:space="preserve">. Section 239(5) of the </w:t>
      </w:r>
      <w:r w:rsidR="006B7CD9" w:rsidRPr="006B7CD9">
        <w:rPr>
          <w:i/>
        </w:rPr>
        <w:t>Insolvency</w:t>
      </w:r>
      <w:r w:rsidR="00E16DC2" w:rsidRPr="006B7CD9">
        <w:rPr>
          <w:i/>
        </w:rPr>
        <w:t xml:space="preserve"> Act 1986, UK</w:t>
      </w:r>
      <w:r w:rsidR="00E16DC2">
        <w:t xml:space="preserve"> provides sample text for consid</w:t>
      </w:r>
      <w:r w:rsidR="006B7CD9">
        <w:t>eration</w:t>
      </w:r>
      <w:r w:rsidR="00230751">
        <w:t xml:space="preserve"> (tweaked to align it to the Australian position)</w:t>
      </w:r>
      <w:r w:rsidR="006B7CD9">
        <w:t>: “</w:t>
      </w:r>
      <w:r w:rsidR="0047428D" w:rsidRPr="0047428D">
        <w:rPr>
          <w:i/>
        </w:rPr>
        <w:t>T</w:t>
      </w:r>
      <w:r w:rsidR="00E16DC2" w:rsidRPr="006B7CD9">
        <w:rPr>
          <w:i/>
        </w:rPr>
        <w:t xml:space="preserve">he court shall not make an order [under section 588FF] in respect of [an unfair preference given by the company to a creditor of the company] unless the company which gave the preference was influenced in </w:t>
      </w:r>
      <w:r w:rsidR="006B7CD9" w:rsidRPr="006B7CD9">
        <w:rPr>
          <w:i/>
        </w:rPr>
        <w:t>deciding</w:t>
      </w:r>
      <w:r w:rsidR="00E16DC2" w:rsidRPr="006B7CD9">
        <w:rPr>
          <w:i/>
        </w:rPr>
        <w:t xml:space="preserve"> to give it by a desire to produce in </w:t>
      </w:r>
      <w:r w:rsidR="006B7CD9" w:rsidRPr="006B7CD9">
        <w:rPr>
          <w:i/>
        </w:rPr>
        <w:t>relation</w:t>
      </w:r>
      <w:r w:rsidR="00E16DC2" w:rsidRPr="006B7CD9">
        <w:rPr>
          <w:i/>
        </w:rPr>
        <w:t xml:space="preserve"> to that creditor the effect [mentioned in section 588</w:t>
      </w:r>
      <w:r w:rsidR="006B7CD9" w:rsidRPr="006B7CD9">
        <w:rPr>
          <w:i/>
        </w:rPr>
        <w:t>FA(1</w:t>
      </w:r>
      <w:r w:rsidR="00E16DC2" w:rsidRPr="006B7CD9">
        <w:rPr>
          <w:i/>
        </w:rPr>
        <w:t>)</w:t>
      </w:r>
      <w:r w:rsidR="006B7CD9" w:rsidRPr="006B7CD9">
        <w:rPr>
          <w:i/>
        </w:rPr>
        <w:t>(b)]</w:t>
      </w:r>
      <w:r w:rsidR="000E22F4">
        <w:rPr>
          <w:i/>
        </w:rPr>
        <w:t>.</w:t>
      </w:r>
      <w:r w:rsidR="006B7CD9">
        <w:t>”</w:t>
      </w:r>
      <w:r w:rsidR="006906F8">
        <w:t xml:space="preserve"> </w:t>
      </w:r>
      <w:r w:rsidR="00E16DC2">
        <w:t xml:space="preserve"> </w:t>
      </w:r>
    </w:p>
    <w:p w14:paraId="3D1DC755" w14:textId="7AABDF4E" w:rsidR="00207608" w:rsidRPr="00137884" w:rsidRDefault="002F0722" w:rsidP="002F0722">
      <w:pPr>
        <w:pStyle w:val="ListBullet"/>
      </w:pPr>
      <w:r>
        <w:t xml:space="preserve">2.2.2b: The approach to disclosure is appropriate. Listed companies undertaking restructuring efforts </w:t>
      </w:r>
      <w:r w:rsidR="00091185">
        <w:t xml:space="preserve">are </w:t>
      </w:r>
      <w:r>
        <w:t xml:space="preserve">currently </w:t>
      </w:r>
      <w:r w:rsidR="00091185">
        <w:t xml:space="preserve">obliged to </w:t>
      </w:r>
      <w:r>
        <w:t xml:space="preserve">make disclosure regarding </w:t>
      </w:r>
      <w:r w:rsidR="00230751">
        <w:t>those</w:t>
      </w:r>
      <w:r>
        <w:t xml:space="preserve"> efforts</w:t>
      </w:r>
      <w:r w:rsidR="00091185">
        <w:t xml:space="preserve"> and financial position.</w:t>
      </w:r>
      <w:r>
        <w:t xml:space="preserve"> </w:t>
      </w:r>
      <w:r w:rsidR="00230751">
        <w:t>Putting aside the question of what is disclosable information, i</w:t>
      </w:r>
      <w:r>
        <w:t xml:space="preserve">f </w:t>
      </w:r>
      <w:r w:rsidR="00091185">
        <w:t>companies are concerned that the appointment of a restructuring adviser may ‘spook the market’ (</w:t>
      </w:r>
      <w:proofErr w:type="spellStart"/>
      <w:r w:rsidR="00091185">
        <w:t>ie</w:t>
      </w:r>
      <w:proofErr w:type="spellEnd"/>
      <w:r w:rsidR="00091185">
        <w:t xml:space="preserve"> by </w:t>
      </w:r>
      <w:r w:rsidR="00230751">
        <w:t>suggesting</w:t>
      </w:r>
      <w:r w:rsidR="00091185">
        <w:t xml:space="preserve"> insolvency even if that is not the case), then companies should be encouraged to appoint restructuring advisers early and at a ti</w:t>
      </w:r>
      <w:r w:rsidR="00877269">
        <w:t>me when the company is solvent or the cash flow issues are considered to be short-term</w:t>
      </w:r>
      <w:r w:rsidR="00091185">
        <w:t xml:space="preserve">, and those facts can be set out in </w:t>
      </w:r>
      <w:r w:rsidR="00230751">
        <w:t>a</w:t>
      </w:r>
      <w:r w:rsidR="00091185">
        <w:t xml:space="preserve"> market announcement</w:t>
      </w:r>
      <w:r w:rsidR="00230751">
        <w:t xml:space="preserve"> as is advised</w:t>
      </w:r>
      <w:r w:rsidR="00091185">
        <w:t xml:space="preserve">. This should encourage early intervention. This would not </w:t>
      </w:r>
      <w:r w:rsidR="00091185">
        <w:lastRenderedPageBreak/>
        <w:t xml:space="preserve">obviate the need to make a subsequent announcement about the financial position of the company if it deteriorates. </w:t>
      </w:r>
      <w:r w:rsidR="0047428D">
        <w:t>If the company is already insolvent, then that should be apparent on the basis of existing announced material and the appointment of the restructuring adv</w:t>
      </w:r>
      <w:r w:rsidR="00230751">
        <w:t>iser</w:t>
      </w:r>
      <w:r w:rsidR="0047428D">
        <w:t xml:space="preserve"> tells the market that the company is attempting to </w:t>
      </w:r>
      <w:r w:rsidR="00230751">
        <w:t>do something about it</w:t>
      </w:r>
      <w:r w:rsidR="0047428D">
        <w:t xml:space="preserve">.  </w:t>
      </w:r>
    </w:p>
    <w:p w14:paraId="3A74DE6C" w14:textId="77777777" w:rsidR="00814445" w:rsidRPr="00662AD3" w:rsidRDefault="00814445" w:rsidP="00814445">
      <w:pPr>
        <w:pStyle w:val="Heading1"/>
      </w:pPr>
      <w:r>
        <w:t>Ipso Facto</w:t>
      </w:r>
    </w:p>
    <w:p w14:paraId="3085A735" w14:textId="77777777" w:rsidR="00205656" w:rsidRDefault="00205656" w:rsidP="002E1C1E">
      <w:pPr>
        <w:pStyle w:val="BodyText"/>
        <w:rPr>
          <w:rFonts w:cs="Arial"/>
        </w:rPr>
      </w:pPr>
      <w:r>
        <w:rPr>
          <w:rFonts w:cs="Arial"/>
        </w:rPr>
        <w:t xml:space="preserve">The author supports the government’s proposed ipso facto model. </w:t>
      </w:r>
      <w:r w:rsidR="0025194A">
        <w:t>Generally, the author is supportive of a framework which broadly adopts the breadth and exclusions set out in the Canadian provisions which prohibit the enforcement of ipso facto clauses in insolvency.</w:t>
      </w:r>
      <w:r w:rsidR="0025194A">
        <w:rPr>
          <w:rFonts w:cs="Arial"/>
        </w:rPr>
        <w:t xml:space="preserve"> </w:t>
      </w:r>
      <w:r>
        <w:rPr>
          <w:rFonts w:cs="Arial"/>
        </w:rPr>
        <w:t>Specifically:</w:t>
      </w:r>
    </w:p>
    <w:p w14:paraId="126C6B28" w14:textId="77777777" w:rsidR="009261C2" w:rsidRDefault="009261C2" w:rsidP="0025194A">
      <w:pPr>
        <w:pStyle w:val="ListBullet"/>
      </w:pPr>
      <w:r>
        <w:t>3.2b: insolvency event should extend to the appointment of a restructuring adviser (under either safe harbour model)</w:t>
      </w:r>
      <w:r w:rsidR="0025194A">
        <w:t>.</w:t>
      </w:r>
    </w:p>
    <w:p w14:paraId="64579B45" w14:textId="77777777" w:rsidR="00511F7A" w:rsidRPr="00FA674F" w:rsidRDefault="00511F7A" w:rsidP="002E1C1E">
      <w:pPr>
        <w:pStyle w:val="BodyText"/>
        <w:rPr>
          <w:rFonts w:cs="Arial"/>
        </w:rPr>
      </w:pPr>
      <w:r w:rsidRPr="00FA674F">
        <w:rPr>
          <w:rFonts w:cs="Arial"/>
        </w:rPr>
        <w:t>I am happy to discuss any aspect of this submission with you.</w:t>
      </w:r>
    </w:p>
    <w:p w14:paraId="0FEC99AF" w14:textId="77777777" w:rsidR="00794CF1" w:rsidRPr="00FA674F" w:rsidRDefault="00794CF1" w:rsidP="00794CF1">
      <w:pPr>
        <w:keepNext/>
        <w:rPr>
          <w:rFonts w:cs="Arial"/>
        </w:rPr>
      </w:pPr>
      <w:bookmarkStart w:id="3" w:name="Closing"/>
      <w:bookmarkEnd w:id="3"/>
      <w:r w:rsidRPr="00FA674F">
        <w:rPr>
          <w:rFonts w:cs="Arial"/>
        </w:rPr>
        <w:t>Yours sincerely</w:t>
      </w:r>
    </w:p>
    <w:p w14:paraId="02D08C78" w14:textId="77777777" w:rsidR="00DB0DA1" w:rsidRPr="00FA674F" w:rsidRDefault="00DB0DA1" w:rsidP="00794CF1">
      <w:pPr>
        <w:keepNext/>
        <w:rPr>
          <w:rFonts w:cs="Arial"/>
        </w:rPr>
      </w:pPr>
    </w:p>
    <w:p w14:paraId="15A98C6C" w14:textId="17775438" w:rsidR="00794CF1" w:rsidRPr="00FA674F" w:rsidRDefault="00794CF1" w:rsidP="00794CF1">
      <w:pPr>
        <w:keepNext/>
        <w:rPr>
          <w:rFonts w:cs="Arial"/>
        </w:rPr>
      </w:pPr>
    </w:p>
    <w:p w14:paraId="247CC0E3" w14:textId="77777777" w:rsidR="00794CF1" w:rsidRPr="00FA674F" w:rsidRDefault="00794CF1" w:rsidP="00794CF1">
      <w:pPr>
        <w:keepNext/>
        <w:rPr>
          <w:rFonts w:cs="Arial"/>
        </w:rPr>
      </w:pPr>
    </w:p>
    <w:p w14:paraId="6100910A" w14:textId="77777777" w:rsidR="00794CF1" w:rsidRPr="00FA674F" w:rsidRDefault="00794CF1" w:rsidP="00794CF1">
      <w:pPr>
        <w:keepNext/>
        <w:rPr>
          <w:rFonts w:cs="Arial"/>
        </w:rPr>
      </w:pPr>
      <w:proofErr w:type="spellStart"/>
      <w:r w:rsidRPr="00FA674F">
        <w:rPr>
          <w:rFonts w:cs="Arial"/>
        </w:rPr>
        <w:t>Macaire</w:t>
      </w:r>
      <w:proofErr w:type="spellEnd"/>
      <w:r w:rsidRPr="00FA674F">
        <w:rPr>
          <w:rFonts w:cs="Arial"/>
        </w:rPr>
        <w:t xml:space="preserve"> Bromley</w:t>
      </w:r>
    </w:p>
    <w:p w14:paraId="6DC91EE5" w14:textId="77777777" w:rsidR="00794CF1" w:rsidRPr="00FA674F" w:rsidRDefault="00794CF1" w:rsidP="00794CF1">
      <w:pPr>
        <w:keepNext/>
        <w:rPr>
          <w:rFonts w:cs="Arial"/>
        </w:rPr>
      </w:pPr>
      <w:r w:rsidRPr="00FA674F">
        <w:rPr>
          <w:rFonts w:cs="Arial"/>
        </w:rPr>
        <w:t>Partner</w:t>
      </w:r>
    </w:p>
    <w:p w14:paraId="57B33778" w14:textId="77777777" w:rsidR="00794CF1" w:rsidRPr="00FA674F" w:rsidRDefault="00794CF1" w:rsidP="00794CF1">
      <w:pPr>
        <w:keepNext/>
        <w:tabs>
          <w:tab w:val="left" w:pos="1843"/>
        </w:tabs>
        <w:rPr>
          <w:rFonts w:cs="Arial"/>
        </w:rPr>
      </w:pPr>
      <w:r w:rsidRPr="00FA674F">
        <w:rPr>
          <w:rFonts w:cs="Arial"/>
          <w:b/>
        </w:rPr>
        <w:t xml:space="preserve">D </w:t>
      </w:r>
      <w:r w:rsidRPr="00FA674F">
        <w:rPr>
          <w:rFonts w:cs="Arial"/>
        </w:rPr>
        <w:t>+61 2 8233 9647</w:t>
      </w:r>
      <w:r w:rsidRPr="00FA674F">
        <w:rPr>
          <w:rFonts w:cs="Arial"/>
          <w:b/>
        </w:rPr>
        <w:tab/>
        <w:t xml:space="preserve">M </w:t>
      </w:r>
      <w:r w:rsidRPr="00FA674F">
        <w:rPr>
          <w:rFonts w:cs="Arial"/>
        </w:rPr>
        <w:t>+61 458 031 141</w:t>
      </w:r>
    </w:p>
    <w:p w14:paraId="1163CF3D" w14:textId="77777777" w:rsidR="00794CF1" w:rsidRPr="00FA674F" w:rsidRDefault="00794CF1" w:rsidP="00794CF1">
      <w:pPr>
        <w:keepNext/>
        <w:tabs>
          <w:tab w:val="left" w:pos="1843"/>
        </w:tabs>
        <w:rPr>
          <w:rFonts w:cs="Arial"/>
        </w:rPr>
      </w:pPr>
      <w:r w:rsidRPr="00FA674F">
        <w:rPr>
          <w:rFonts w:cs="Arial"/>
        </w:rPr>
        <w:t>macaire.bromley@dibbsbarker.com</w:t>
      </w:r>
    </w:p>
    <w:sectPr w:rsidR="00794CF1" w:rsidRPr="00FA674F" w:rsidSect="003C2468">
      <w:headerReference w:type="even" r:id="rId8"/>
      <w:headerReference w:type="default" r:id="rId9"/>
      <w:footerReference w:type="even" r:id="rId10"/>
      <w:footerReference w:type="default" r:id="rId11"/>
      <w:headerReference w:type="first" r:id="rId12"/>
      <w:footerReference w:type="first" r:id="rId13"/>
      <w:pgSz w:w="11907" w:h="16840" w:code="9"/>
      <w:pgMar w:top="567" w:right="1247" w:bottom="1134" w:left="1701" w:header="567" w:footer="794" w:gutter="0"/>
      <w:paperSrc w:first="279" w:other="27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4157" w14:textId="77777777" w:rsidR="003103E5" w:rsidRDefault="003103E5">
      <w:r>
        <w:separator/>
      </w:r>
    </w:p>
  </w:endnote>
  <w:endnote w:type="continuationSeparator" w:id="0">
    <w:p w14:paraId="503E22A2" w14:textId="77777777" w:rsidR="003103E5" w:rsidRDefault="0031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6D58" w14:textId="77777777" w:rsidR="000469A6" w:rsidRDefault="0004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A8BF" w14:textId="77777777" w:rsidR="003103E5" w:rsidRDefault="003103E5" w:rsidP="00794CF1">
    <w:pPr>
      <w:pStyle w:val="Footer"/>
    </w:pPr>
    <w:r w:rsidRPr="000E6DD2">
      <w:rPr>
        <w:rFonts w:cs="Arial"/>
        <w:szCs w:val="12"/>
      </w:rPr>
      <w:fldChar w:fldCharType="begin"/>
    </w:r>
    <w:r>
      <w:rPr>
        <w:rFonts w:cs="Arial"/>
        <w:szCs w:val="12"/>
      </w:rPr>
      <w:instrText>DOCPROPERTY wsFooter</w:instrText>
    </w:r>
    <w:r w:rsidRPr="000E6DD2">
      <w:rPr>
        <w:rFonts w:cs="Arial"/>
        <w:szCs w:val="12"/>
      </w:rPr>
      <w:fldChar w:fldCharType="separate"/>
    </w:r>
    <w:r w:rsidR="00292F32">
      <w:rPr>
        <w:rFonts w:cs="Arial"/>
        <w:szCs w:val="12"/>
      </w:rPr>
      <w:t>28595000 v2 National</w:t>
    </w:r>
    <w:r w:rsidRPr="000E6DD2">
      <w:rPr>
        <w:rFonts w:cs="Arial"/>
        <w:szCs w:val="12"/>
      </w:rPr>
      <w:fldChar w:fldCharType="end"/>
    </w:r>
    <w:r w:rsidRPr="000E6DD2">
      <w:rPr>
        <w:rFonts w:cs="Arial"/>
        <w:szCs w:val="12"/>
      </w:rPr>
      <w:fldChar w:fldCharType="begin"/>
    </w:r>
    <w:r w:rsidRPr="000E6DD2">
      <w:rPr>
        <w:rFonts w:cs="Arial"/>
        <w:szCs w:val="12"/>
      </w:rPr>
      <w:instrText xml:space="preserve"> SAVEDATE \@ " dd MM yy" </w:instrText>
    </w:r>
    <w:r w:rsidRPr="000E6DD2">
      <w:rPr>
        <w:rFonts w:cs="Arial"/>
        <w:szCs w:val="12"/>
      </w:rPr>
      <w:fldChar w:fldCharType="separate"/>
    </w:r>
    <w:r w:rsidR="0083765A">
      <w:rPr>
        <w:rFonts w:cs="Arial"/>
        <w:szCs w:val="12"/>
      </w:rPr>
      <w:t xml:space="preserve"> 10 10 16</w:t>
    </w:r>
    <w:r w:rsidRPr="000E6DD2">
      <w:rPr>
        <w:rFonts w:cs="Arial"/>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6BBF" w14:textId="77777777" w:rsidR="003103E5" w:rsidRDefault="003103E5" w:rsidP="00794CF1">
    <w:pPr>
      <w:pStyle w:val="Footer"/>
      <w:spacing w:after="900"/>
    </w:pPr>
    <w:r w:rsidRPr="000E6DD2">
      <w:rPr>
        <w:rFonts w:cs="Arial"/>
        <w:szCs w:val="12"/>
      </w:rPr>
      <w:fldChar w:fldCharType="begin"/>
    </w:r>
    <w:r>
      <w:rPr>
        <w:rFonts w:cs="Arial"/>
        <w:szCs w:val="12"/>
      </w:rPr>
      <w:instrText>DOCPROPERTY wsFooter</w:instrText>
    </w:r>
    <w:r w:rsidRPr="000E6DD2">
      <w:rPr>
        <w:rFonts w:cs="Arial"/>
        <w:szCs w:val="12"/>
      </w:rPr>
      <w:fldChar w:fldCharType="separate"/>
    </w:r>
    <w:r w:rsidR="00292F32">
      <w:rPr>
        <w:rFonts w:cs="Arial"/>
        <w:szCs w:val="12"/>
      </w:rPr>
      <w:t>28595000 v2 National</w:t>
    </w:r>
    <w:r w:rsidRPr="000E6DD2">
      <w:rPr>
        <w:rFonts w:cs="Arial"/>
        <w:szCs w:val="12"/>
      </w:rPr>
      <w:fldChar w:fldCharType="end"/>
    </w:r>
    <w:r w:rsidRPr="000E6DD2">
      <w:rPr>
        <w:rFonts w:cs="Arial"/>
        <w:szCs w:val="12"/>
      </w:rPr>
      <w:fldChar w:fldCharType="begin"/>
    </w:r>
    <w:r w:rsidRPr="000E6DD2">
      <w:rPr>
        <w:rFonts w:cs="Arial"/>
        <w:szCs w:val="12"/>
      </w:rPr>
      <w:instrText xml:space="preserve"> SAVEDATE \@ " dd MM yy" </w:instrText>
    </w:r>
    <w:r w:rsidRPr="000E6DD2">
      <w:rPr>
        <w:rFonts w:cs="Arial"/>
        <w:szCs w:val="12"/>
      </w:rPr>
      <w:fldChar w:fldCharType="separate"/>
    </w:r>
    <w:r w:rsidR="0083765A">
      <w:rPr>
        <w:rFonts w:cs="Arial"/>
        <w:szCs w:val="12"/>
      </w:rPr>
      <w:t xml:space="preserve"> 10 10 16</w:t>
    </w:r>
    <w:r w:rsidRPr="000E6DD2">
      <w:rPr>
        <w:rFonts w:cs="Arial"/>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0611" w14:textId="77777777" w:rsidR="003103E5" w:rsidRDefault="003103E5">
      <w:r>
        <w:separator/>
      </w:r>
    </w:p>
  </w:footnote>
  <w:footnote w:type="continuationSeparator" w:id="0">
    <w:p w14:paraId="72AF0285" w14:textId="77777777" w:rsidR="003103E5" w:rsidRDefault="003103E5">
      <w:r>
        <w:continuationSeparator/>
      </w:r>
    </w:p>
  </w:footnote>
  <w:footnote w:id="1">
    <w:p w14:paraId="1CCA9E1C" w14:textId="7BE7E078" w:rsidR="003103E5" w:rsidRPr="004A18D4" w:rsidRDefault="003103E5" w:rsidP="004A18D4">
      <w:pPr>
        <w:pStyle w:val="FootnoteText"/>
        <w:ind w:left="709" w:hanging="709"/>
        <w:rPr>
          <w:sz w:val="18"/>
          <w:szCs w:val="18"/>
        </w:rPr>
      </w:pPr>
      <w:r>
        <w:rPr>
          <w:rStyle w:val="FootnoteReference"/>
        </w:rPr>
        <w:footnoteRef/>
      </w:r>
      <w:r>
        <w:t xml:space="preserve"> </w:t>
      </w:r>
      <w:r>
        <w:tab/>
      </w:r>
      <w:r w:rsidRPr="004A18D4">
        <w:rPr>
          <w:sz w:val="18"/>
          <w:szCs w:val="18"/>
        </w:rPr>
        <w:t>See section 214</w:t>
      </w:r>
      <w:r>
        <w:rPr>
          <w:sz w:val="18"/>
          <w:szCs w:val="18"/>
        </w:rPr>
        <w:t>(3)</w:t>
      </w:r>
      <w:r w:rsidRPr="004A18D4">
        <w:rPr>
          <w:sz w:val="18"/>
          <w:szCs w:val="18"/>
        </w:rPr>
        <w:t xml:space="preserve"> </w:t>
      </w:r>
      <w:r w:rsidRPr="004A18D4">
        <w:rPr>
          <w:i/>
          <w:sz w:val="18"/>
          <w:szCs w:val="18"/>
        </w:rPr>
        <w:t>Insolvency Act, 1986</w:t>
      </w:r>
      <w:r w:rsidRPr="004A18D4">
        <w:rPr>
          <w:sz w:val="18"/>
          <w:szCs w:val="18"/>
        </w:rPr>
        <w:t xml:space="preserve"> (UK), being the source of this text. In the UK, the text arises as an additional </w:t>
      </w:r>
      <w:proofErr w:type="gramStart"/>
      <w:r w:rsidRPr="004A18D4">
        <w:rPr>
          <w:sz w:val="18"/>
          <w:szCs w:val="18"/>
        </w:rPr>
        <w:t>carve</w:t>
      </w:r>
      <w:proofErr w:type="gramEnd"/>
      <w:r w:rsidRPr="004A18D4">
        <w:rPr>
          <w:sz w:val="18"/>
          <w:szCs w:val="18"/>
        </w:rPr>
        <w:t xml:space="preserve"> out where insolvency cannot be avoide</w:t>
      </w:r>
      <w:r w:rsidR="00CF0DE4">
        <w:rPr>
          <w:sz w:val="18"/>
          <w:szCs w:val="18"/>
        </w:rPr>
        <w:t xml:space="preserve">d but nonetheless, the director takes </w:t>
      </w:r>
      <w:r w:rsidR="00CF0DE4" w:rsidRPr="00CF0DE4">
        <w:rPr>
          <w:sz w:val="18"/>
          <w:szCs w:val="18"/>
        </w:rPr>
        <w:t>every</w:t>
      </w:r>
      <w:r w:rsidR="00CF0DE4">
        <w:rPr>
          <w:sz w:val="18"/>
          <w:szCs w:val="18"/>
        </w:rPr>
        <w:t xml:space="preserve"> step</w:t>
      </w:r>
      <w:r w:rsidRPr="004A18D4">
        <w:rPr>
          <w:sz w:val="18"/>
          <w:szCs w:val="18"/>
        </w:rPr>
        <w:t xml:space="preserve"> to minimise loss to creditors.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0BBC" w14:textId="77777777" w:rsidR="000469A6" w:rsidRDefault="00046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5CB59" w14:textId="77777777" w:rsidR="003103E5" w:rsidRDefault="003103E5" w:rsidP="001146E3">
    <w:pPr>
      <w:pStyle w:val="Header"/>
      <w:pBdr>
        <w:bottom w:val="single" w:sz="4" w:space="1" w:color="auto"/>
      </w:pBdr>
      <w:tabs>
        <w:tab w:val="right" w:pos="8931"/>
      </w:tabs>
      <w:spacing w:after="120"/>
    </w:pPr>
  </w:p>
  <w:p w14:paraId="7916BC5E" w14:textId="05F8A5E7" w:rsidR="003103E5" w:rsidRPr="0055009A" w:rsidRDefault="000469A6" w:rsidP="00794CF1">
    <w:pPr>
      <w:pStyle w:val="Header"/>
      <w:pBdr>
        <w:bottom w:val="single" w:sz="4" w:space="1" w:color="auto"/>
      </w:pBdr>
      <w:tabs>
        <w:tab w:val="clear" w:pos="8959"/>
        <w:tab w:val="right" w:pos="8960"/>
      </w:tabs>
    </w:pPr>
    <w:bookmarkStart w:id="4" w:name="HeaderAddress"/>
    <w:bookmarkEnd w:id="4"/>
    <w:r>
      <w:rPr>
        <w:rFonts w:cs="Arial"/>
      </w:rPr>
      <w:t>Improving bankruptcy and insolvency laws, Proposals Paper, submission</w:t>
    </w:r>
    <w:r w:rsidR="003103E5" w:rsidRPr="00794CF1">
      <w:tab/>
    </w:r>
    <w:proofErr w:type="spellStart"/>
    <w:r w:rsidR="003103E5" w:rsidRPr="00794CF1">
      <w:t>DibbsBarker</w:t>
    </w:r>
    <w:proofErr w:type="spellEnd"/>
    <w:r w:rsidR="003103E5" w:rsidRPr="00794CF1">
      <w:t xml:space="preserve"> | </w:t>
    </w:r>
    <w:r w:rsidR="003103E5">
      <w:t>p</w:t>
    </w:r>
    <w:r w:rsidR="003103E5" w:rsidRPr="0055009A">
      <w:t xml:space="preserve">age </w:t>
    </w:r>
    <w:r w:rsidR="003103E5" w:rsidRPr="0055009A">
      <w:rPr>
        <w:rStyle w:val="PageNumber"/>
      </w:rPr>
      <w:fldChar w:fldCharType="begin"/>
    </w:r>
    <w:r w:rsidR="003103E5" w:rsidRPr="0055009A">
      <w:rPr>
        <w:rStyle w:val="PageNumber"/>
      </w:rPr>
      <w:instrText xml:space="preserve"> PAGE </w:instrText>
    </w:r>
    <w:r w:rsidR="003103E5" w:rsidRPr="0055009A">
      <w:rPr>
        <w:rStyle w:val="PageNumber"/>
      </w:rPr>
      <w:fldChar w:fldCharType="separate"/>
    </w:r>
    <w:r w:rsidR="0083765A">
      <w:rPr>
        <w:rStyle w:val="PageNumber"/>
        <w:noProof/>
      </w:rPr>
      <w:t>7</w:t>
    </w:r>
    <w:r w:rsidR="003103E5" w:rsidRPr="0055009A">
      <w:rPr>
        <w:rStyle w:val="PageNumber"/>
      </w:rPr>
      <w:fldChar w:fldCharType="end"/>
    </w:r>
  </w:p>
  <w:p w14:paraId="78455457" w14:textId="77777777" w:rsidR="003103E5" w:rsidRDefault="003103E5"/>
  <w:p w14:paraId="16C177A2" w14:textId="77777777" w:rsidR="003103E5" w:rsidRDefault="003103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908A" w14:textId="77777777" w:rsidR="003103E5" w:rsidRDefault="003103E5">
    <w:pPr>
      <w:spacing w:line="2028" w:lineRule="exact"/>
    </w:pPr>
    <w:r>
      <w:rPr>
        <w:noProof/>
      </w:rPr>
      <mc:AlternateContent>
        <mc:Choice Requires="wpg">
          <w:drawing>
            <wp:anchor distT="0" distB="0" distL="114300" distR="114300" simplePos="0" relativeHeight="251658240" behindDoc="1" locked="0" layoutInCell="1" allowOverlap="1" wp14:anchorId="341EBF4A" wp14:editId="1A9D3A19">
              <wp:simplePos x="0" y="0"/>
              <wp:positionH relativeFrom="column">
                <wp:posOffset>3183255</wp:posOffset>
              </wp:positionH>
              <wp:positionV relativeFrom="paragraph">
                <wp:posOffset>96520</wp:posOffset>
              </wp:positionV>
              <wp:extent cx="2879725" cy="9758045"/>
              <wp:effectExtent l="0" t="0" r="0" b="0"/>
              <wp:wrapNone/>
              <wp:docPr id="18" name="LetterheadSydne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725" cy="9758045"/>
                        <a:chOff x="0" y="0"/>
                        <a:chExt cx="2879678" cy="9758150"/>
                      </a:xfrm>
                    </wpg:grpSpPr>
                    <pic:pic xmlns:pic="http://schemas.openxmlformats.org/drawingml/2006/picture">
                      <pic:nvPicPr>
                        <pic:cNvPr id="19" name="Picture 1" descr="DB_LHead_Logo.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879678" cy="614150"/>
                        </a:xfrm>
                        <a:prstGeom prst="rect">
                          <a:avLst/>
                        </a:prstGeom>
                        <a:noFill/>
                      </pic:spPr>
                    </pic:pic>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859809" y="9294126"/>
                          <a:ext cx="1528550" cy="464024"/>
                        </a:xfrm>
                        <a:prstGeom prst="rect">
                          <a:avLst/>
                        </a:prstGeom>
                        <a:noFill/>
                        <a:ln>
                          <a:noFill/>
                        </a:ln>
                      </pic:spPr>
                    </pic:pic>
                    <pic:pic xmlns:pic="http://schemas.openxmlformats.org/drawingml/2006/picture">
                      <pic:nvPicPr>
                        <pic:cNvPr id="21" name="Picture 21"/>
                        <pic:cNvPicPr>
                          <a:picLocks noChangeAspect="1"/>
                        </pic:cNvPicPr>
                      </pic:nvPicPr>
                      <pic:blipFill rotWithShape="1">
                        <a:blip r:embed="rId3">
                          <a:extLst>
                            <a:ext uri="{28A0092B-C50C-407E-A947-70E740481C1C}">
                              <a14:useLocalDpi xmlns:a14="http://schemas.microsoft.com/office/drawing/2010/main" val="0"/>
                            </a:ext>
                          </a:extLst>
                        </a:blip>
                        <a:srcRect b="26320"/>
                        <a:stretch/>
                      </pic:blipFill>
                      <pic:spPr bwMode="auto">
                        <a:xfrm>
                          <a:off x="859809" y="709684"/>
                          <a:ext cx="1869744" cy="1091821"/>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LetterheadSydney" o:spid="_x0000_s1026" style="position:absolute;margin-left:250.65pt;margin-top:7.6pt;width:226.75pt;height:768.35pt;z-index:-251658240" coordsize="2879678,9758150"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TQWRv&#10;YmUAZAAAAAABBQACfbz/2wCEAAEBAQEBAQEBAQEBAQEBAQEBAQEBAQEBAQEBAQEBAQEBAQEBAQEB&#10;AQEBAQECAgICAgICAgICAgMDAwMDAwMDAwMBAQEBAQEBAQEBAQICAQICAwICAgIDAwMDAwMDAwMD&#10;AwMDAwMDAwMDAwMDAwQEBAQEBAQEBAQEBAQEBAQEBAQEBP/AABEIAWcBxQMBEQACEQEDEQH/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&#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2VBLAwQKAAAAAAAAACEAcChw&#10;Ivs6AgD7OgIAFAAAAGRycy9tZWRpYS9pbWFnZTIuanBn/9j/4AAQSkZJRgABAgEEsASwAAD/7QAs&#10;UGhvdG9zaG9wIDMuMAA4QklNA+0AAAAAABAEsAAAAAEAAQSw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QAAAAAAQUAAjbM/9sAhAABAQEBAQEBAQEBAQEBAQECAQEB&#10;AQICAgICAgICAgICAgICAgICAgICAgICAwMDAwMDAwMDAwMDAwMDAwMDAwMDAQEBAQIBAgMCAgMD&#10;AwMDAwMDAwMDAwMDAwMDAwMDAwQEBAQDAwMEBAQEBAMEBAQEBAQEBAQEBAQEBAQEBAQEBAT/wAAR&#10;CAJhB9gDAREAAhEBAxEB/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9lQ&#10;SwMECgAAAAAAAAAhALzOsPG0GQAAtBkAABQAAABkcnMvbWVkaWEvaW1hZ2UxLnBuZ4lQTkcNChoK&#10;AAAADUlIRFIAAAOwAAAAyQgDAAAALaYuZAAAABl0RVh0U29mdHdhcmUAQWRvYmUgSW1hZ2VSZWFk&#10;eXHJZTwAAAMi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B_LHead_Logo.png" style="position:absolute;width:2879678;height:6141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ce&#10;Yw3BAAAA2wAAAA8AAABkcnMvZG93bnJldi54bWxET01Lw0AQvQv+h2UEL2I3zaHUtNsigiCCh6al&#10;5yE73aTNzobdsUn/vSsI3ubxPme9nXyvrhRTF9jAfFaAIm6C7dgZOOzfn5egkiBb7AOTgRsl2G7u&#10;79ZY2TDyjq61OJVDOFVooBUZKq1T05LHNAsDceZOIXqUDKPTNuKYw32vy6JYaI8d54YWB3prqbnU&#10;397A5/zQ1V9DKdTcypGeji6exRnz+DC9rkAJTfIv/nN/2Dz/BX5/yQfozQ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ceYw3BAAAA2wAAAA8AAAAAAAAAAAAAAAAAnAIAAGRy&#10;cy9kb3ducmV2LnhtbFBLBQYAAAAABAAEAPcAAACKAwAAAAA=&#10;">
                <v:imagedata r:id="rId4" o:title="DB_LHead_Logo.png"/>
                <v:path arrowok="t"/>
              </v:shape>
              <v:shape id="Picture 20" o:spid="_x0000_s1028" type="#_x0000_t75" style="position:absolute;left:859809;top:9294126;width:1528550;height:4640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O&#10;EWe+AAAA2wAAAA8AAABkcnMvZG93bnJldi54bWxET82KwjAQvi/4DmEEb2uqB5FqWqSoKOtlqw8w&#10;NGNbbCY1iVrf3hwW9vjx/a/zwXTiSc63lhXMpgkI4srqlmsFl/PuewnCB2SNnWVS8CYPeTb6WmOq&#10;7Yt/6VmGWsQQ9ikqaELoUyl91ZBBP7U9ceSu1hkMEbpaaoevGG46OU+ShTTYcmxosKeioepWPoyC&#10;n/J237ZedqaW+/LqToU/LgqlJuNhswIRaAj/4j/3QSuYx/XxS/wBMvs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KkOEWe+AAAA2wAAAA8AAAAAAAAAAAAAAAAAnAIAAGRycy9k&#10;b3ducmV2LnhtbFBLBQYAAAAABAAEAPcAAACHAwAAAAA=&#10;">
                <v:imagedata r:id="rId5" o:title=""/>
                <v:path arrowok="t"/>
              </v:shape>
              <v:shape id="Picture 21" o:spid="_x0000_s1029" type="#_x0000_t75" style="position:absolute;left:859809;top:709684;width:1869744;height:10918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z&#10;lf29AAAA2wAAAA8AAABkcnMvZG93bnJldi54bWxEj80KwjAQhO+C7xBW8KZpRVSqUUQQ9OjffW3W&#10;tthsShNr9emNIHgcZuYbZrFqTSkaql1hWUE8jEAQp1YXnCk4n7aDGQjnkTWWlknBixyslt3OAhNt&#10;n3yg5ugzESDsElSQe18lUro0J4NuaCvi4N1sbdAHWWdS1/gMcFPKURRNpMGCw0KOFW1ySu/Hh1HQ&#10;urfcsDPbNL7qy7R47fbcjJXq99r1HISn1v/Dv/ZOKxjF8P0SfoBcfg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IrOV/b0AAADbAAAADwAAAAAAAAAAAAAAAACcAgAAZHJzL2Rv&#10;d25yZXYueG1sUEsFBgAAAAAEAAQA9wAAAIYDAAAAAA==&#10;">
                <v:imagedata r:id="rId6" o:title="" cropbottom="17249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3255BE"/>
    <w:lvl w:ilvl="0">
      <w:start w:val="1"/>
      <w:numFmt w:val="decimal"/>
      <w:lvlText w:val="%1."/>
      <w:lvlJc w:val="left"/>
      <w:pPr>
        <w:tabs>
          <w:tab w:val="num" w:pos="1492"/>
        </w:tabs>
        <w:ind w:left="1492" w:hanging="360"/>
      </w:pPr>
    </w:lvl>
  </w:abstractNum>
  <w:abstractNum w:abstractNumId="1">
    <w:nsid w:val="FFFFFF83"/>
    <w:multiLevelType w:val="singleLevel"/>
    <w:tmpl w:val="F5C6506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963C224C"/>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4">
    <w:nsid w:val="020660EC"/>
    <w:multiLevelType w:val="hybridMultilevel"/>
    <w:tmpl w:val="FC84F252"/>
    <w:lvl w:ilvl="0" w:tplc="0E5AD1F4">
      <w:start w:val="8"/>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07B01D2A"/>
    <w:multiLevelType w:val="multilevel"/>
    <w:tmpl w:val="F328E7BC"/>
    <w:styleLink w:val="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418" w:hanging="709"/>
      </w:pPr>
      <w:rPr>
        <w:rFonts w:hint="default"/>
      </w:rPr>
    </w:lvl>
    <w:lvl w:ilvl="3">
      <w:start w:val="1"/>
      <w:numFmt w:val="lowerRoman"/>
      <w:pStyle w:val="Heading4"/>
      <w:lvlText w:val="(%4)"/>
      <w:lvlJc w:val="left"/>
      <w:pPr>
        <w:ind w:left="2127" w:hanging="709"/>
      </w:pPr>
      <w:rPr>
        <w:rFonts w:hint="default"/>
      </w:rPr>
    </w:lvl>
    <w:lvl w:ilvl="4">
      <w:start w:val="1"/>
      <w:numFmt w:val="upperLetter"/>
      <w:pStyle w:val="Heading5"/>
      <w:lvlText w:val="(%5)"/>
      <w:lvlJc w:val="left"/>
      <w:pPr>
        <w:ind w:left="2836" w:hanging="709"/>
      </w:pPr>
      <w:rPr>
        <w:rFonts w:hint="default"/>
      </w:rPr>
    </w:lvl>
    <w:lvl w:ilvl="5">
      <w:start w:val="1"/>
      <w:numFmt w:val="decimal"/>
      <w:pStyle w:val="Heading6"/>
      <w:lvlText w:val="(%6)"/>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6">
    <w:nsid w:val="0D5A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2B4469"/>
    <w:multiLevelType w:val="multilevel"/>
    <w:tmpl w:val="D01A0E62"/>
    <w:lvl w:ilvl="0">
      <w:start w:val="1"/>
      <w:numFmt w:val="upperLetter"/>
      <w:lvlText w:val="%1."/>
      <w:lvlJc w:val="left"/>
      <w:pPr>
        <w:ind w:left="360" w:hanging="360"/>
      </w:pPr>
      <w:rPr>
        <w:rFonts w:ascii="Arial" w:hAnsi="Arial"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1E3368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0C64F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FE76C05"/>
    <w:multiLevelType w:val="multilevel"/>
    <w:tmpl w:val="75ACBF78"/>
    <w:styleLink w:val="RecitalsList"/>
    <w:lvl w:ilvl="0">
      <w:start w:val="1"/>
      <w:numFmt w:val="upperLetter"/>
      <w:pStyle w:val="Recitals"/>
      <w:lvlText w:val="%1."/>
      <w:lvlJc w:val="left"/>
      <w:pPr>
        <w:ind w:left="709" w:hanging="709"/>
      </w:pPr>
      <w:rPr>
        <w:rFonts w:ascii="Arial" w:hAnsi="Arial" w:hint="default"/>
        <w:b w:val="0"/>
        <w:i w:val="0"/>
        <w:sz w:val="20"/>
      </w:rPr>
    </w:lvl>
    <w:lvl w:ilvl="1">
      <w:start w:val="1"/>
      <w:numFmt w:val="none"/>
      <w:lvlText w:val=""/>
      <w:lvlJc w:val="left"/>
      <w:pPr>
        <w:ind w:left="709" w:firstLine="0"/>
      </w:pPr>
      <w:rPr>
        <w:rFonts w:hint="default"/>
      </w:rPr>
    </w:lvl>
    <w:lvl w:ilvl="2">
      <w:start w:val="1"/>
      <w:numFmt w:val="none"/>
      <w:lvlText w:val=""/>
      <w:lvlJc w:val="right"/>
      <w:pPr>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ind w:left="709" w:firstLine="0"/>
      </w:pPr>
      <w:rPr>
        <w:rFonts w:hint="default"/>
      </w:rPr>
    </w:lvl>
    <w:lvl w:ilvl="5">
      <w:start w:val="1"/>
      <w:numFmt w:val="none"/>
      <w:lvlText w:val=""/>
      <w:lvlJc w:val="righ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right"/>
      <w:pPr>
        <w:ind w:left="709" w:firstLine="0"/>
      </w:pPr>
      <w:rPr>
        <w:rFonts w:hint="default"/>
      </w:rPr>
    </w:lvl>
  </w:abstractNum>
  <w:abstractNum w:abstractNumId="11">
    <w:nsid w:val="324304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29110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5543C3"/>
    <w:multiLevelType w:val="multilevel"/>
    <w:tmpl w:val="B1F21C16"/>
    <w:styleLink w:val="ScheduleHeadings"/>
    <w:lvl w:ilvl="0">
      <w:start w:val="1"/>
      <w:numFmt w:val="decimal"/>
      <w:pStyle w:val="Schedule1"/>
      <w:lvlText w:val="%1."/>
      <w:lvlJc w:val="left"/>
      <w:pPr>
        <w:ind w:left="709" w:hanging="709"/>
      </w:pPr>
      <w:rPr>
        <w:rFonts w:hint="default"/>
      </w:rPr>
    </w:lvl>
    <w:lvl w:ilvl="1">
      <w:start w:val="1"/>
      <w:numFmt w:val="decimal"/>
      <w:pStyle w:val="Schedule2"/>
      <w:lvlText w:val="%1.%2"/>
      <w:lvlJc w:val="left"/>
      <w:pPr>
        <w:ind w:left="709" w:hanging="709"/>
      </w:pPr>
      <w:rPr>
        <w:rFonts w:hint="default"/>
      </w:rPr>
    </w:lvl>
    <w:lvl w:ilvl="2">
      <w:start w:val="1"/>
      <w:numFmt w:val="lowerLetter"/>
      <w:pStyle w:val="Schedule3"/>
      <w:lvlText w:val="(%3)"/>
      <w:lvlJc w:val="left"/>
      <w:pPr>
        <w:ind w:left="1418" w:hanging="709"/>
      </w:pPr>
      <w:rPr>
        <w:rFonts w:hint="default"/>
      </w:rPr>
    </w:lvl>
    <w:lvl w:ilvl="3">
      <w:start w:val="1"/>
      <w:numFmt w:val="lowerRoman"/>
      <w:pStyle w:val="Schedule4"/>
      <w:lvlText w:val="(%4)"/>
      <w:lvlJc w:val="left"/>
      <w:pPr>
        <w:ind w:left="2127" w:hanging="709"/>
      </w:pPr>
      <w:rPr>
        <w:rFonts w:hint="default"/>
      </w:rPr>
    </w:lvl>
    <w:lvl w:ilvl="4">
      <w:start w:val="1"/>
      <w:numFmt w:val="upperLetter"/>
      <w:pStyle w:val="Schedule5"/>
      <w:lvlText w:val="(%5)"/>
      <w:lvlJc w:val="left"/>
      <w:pPr>
        <w:ind w:left="2836" w:hanging="709"/>
      </w:pPr>
      <w:rPr>
        <w:rFonts w:hint="default"/>
      </w:rPr>
    </w:lvl>
    <w:lvl w:ilvl="5">
      <w:start w:val="1"/>
      <w:numFmt w:val="decimal"/>
      <w:pStyle w:val="Schedule6"/>
      <w:lvlText w:val="(%6)"/>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14">
    <w:nsid w:val="398F6412"/>
    <w:multiLevelType w:val="multilevel"/>
    <w:tmpl w:val="5798DB70"/>
    <w:styleLink w:val="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ind w:left="2126" w:hanging="708"/>
      </w:pPr>
      <w:rPr>
        <w:rFonts w:ascii="Symbol" w:hAnsi="Symbol"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1341FF6"/>
    <w:multiLevelType w:val="multilevel"/>
    <w:tmpl w:val="40126AF2"/>
    <w:lvl w:ilvl="0">
      <w:start w:val="1"/>
      <w:numFmt w:val="decimal"/>
      <w:pStyle w:val="ListNum"/>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41A651AE"/>
    <w:multiLevelType w:val="singleLevel"/>
    <w:tmpl w:val="C83AED82"/>
    <w:lvl w:ilvl="0">
      <w:start w:val="1"/>
      <w:numFmt w:val="upperLetter"/>
      <w:lvlText w:val="%1."/>
      <w:lvlJc w:val="left"/>
      <w:pPr>
        <w:tabs>
          <w:tab w:val="num" w:pos="851"/>
        </w:tabs>
        <w:ind w:left="851" w:hanging="851"/>
      </w:pPr>
      <w:rPr>
        <w:rFonts w:ascii="Times New Roman" w:hAnsi="Times New Roman" w:hint="default"/>
      </w:rPr>
    </w:lvl>
  </w:abstractNum>
  <w:abstractNum w:abstractNumId="17">
    <w:nsid w:val="46C658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9417E2"/>
    <w:multiLevelType w:val="hybridMultilevel"/>
    <w:tmpl w:val="E6A626E0"/>
    <w:lvl w:ilvl="0" w:tplc="F702CD78">
      <w:start w:val="1"/>
      <w:numFmt w:val="upperLetter"/>
      <w:lvlText w:val="%1."/>
      <w:lvlJc w:val="left"/>
      <w:pPr>
        <w:ind w:left="360" w:hanging="360"/>
      </w:pPr>
      <w:rPr>
        <w:rFonts w:ascii="Arial" w:hAnsi="Aria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9725BC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CEF31D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F90433"/>
    <w:multiLevelType w:val="multilevel"/>
    <w:tmpl w:val="8A88F93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Roman"/>
      <w:pStyle w:val="Heading7"/>
      <w:lvlText w:val="%7)"/>
      <w:lvlJc w:val="left"/>
      <w:pPr>
        <w:tabs>
          <w:tab w:val="num" w:pos="4253"/>
        </w:tabs>
        <w:ind w:left="4253" w:hanging="709"/>
      </w:pPr>
      <w:rPr>
        <w:rFonts w:hint="default"/>
      </w:rPr>
    </w:lvl>
    <w:lvl w:ilvl="7">
      <w:start w:val="1"/>
      <w:numFmt w:val="upperLetter"/>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22">
    <w:nsid w:val="4F327601"/>
    <w:multiLevelType w:val="multilevel"/>
    <w:tmpl w:val="EB9A1400"/>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5236367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8355B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BA572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4729F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8C63B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936D9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FC1033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1A347B3"/>
    <w:multiLevelType w:val="multilevel"/>
    <w:tmpl w:val="5A68C38A"/>
    <w:lvl w:ilvl="0">
      <w:start w:val="1"/>
      <w:numFmt w:val="decimal"/>
      <w:suff w:val="space"/>
      <w:lvlText w:val="Schedule %1"/>
      <w:lvlJc w:val="left"/>
      <w:pPr>
        <w:ind w:left="0" w:firstLine="0"/>
      </w:pPr>
      <w:rPr>
        <w:rFonts w:ascii="Arial Narrow" w:hAnsi="Arial Narrow" w:cs="Times New Roman" w:hint="default"/>
        <w:b/>
        <w:i w:val="0"/>
        <w:sz w:val="24"/>
      </w:rPr>
    </w:lvl>
    <w:lvl w:ilvl="1">
      <w:start w:val="1"/>
      <w:numFmt w:val="lowerLetter"/>
      <w:lvlText w:val="%2."/>
      <w:lvlJc w:val="left"/>
      <w:pPr>
        <w:tabs>
          <w:tab w:val="num" w:pos="4434"/>
        </w:tabs>
        <w:ind w:left="4434" w:hanging="360"/>
      </w:pPr>
      <w:rPr>
        <w:rFonts w:hint="default"/>
      </w:rPr>
    </w:lvl>
    <w:lvl w:ilvl="2">
      <w:start w:val="1"/>
      <w:numFmt w:val="lowerRoman"/>
      <w:lvlText w:val="%3."/>
      <w:lvlJc w:val="right"/>
      <w:pPr>
        <w:tabs>
          <w:tab w:val="num" w:pos="5154"/>
        </w:tabs>
        <w:ind w:left="5154" w:hanging="180"/>
      </w:pPr>
      <w:rPr>
        <w:rFonts w:hint="default"/>
      </w:rPr>
    </w:lvl>
    <w:lvl w:ilvl="3">
      <w:start w:val="1"/>
      <w:numFmt w:val="decimal"/>
      <w:lvlText w:val="%4."/>
      <w:lvlJc w:val="left"/>
      <w:pPr>
        <w:tabs>
          <w:tab w:val="num" w:pos="5874"/>
        </w:tabs>
        <w:ind w:left="5874" w:hanging="360"/>
      </w:pPr>
      <w:rPr>
        <w:rFonts w:hint="default"/>
      </w:rPr>
    </w:lvl>
    <w:lvl w:ilvl="4">
      <w:start w:val="1"/>
      <w:numFmt w:val="lowerLetter"/>
      <w:lvlText w:val="%5."/>
      <w:lvlJc w:val="left"/>
      <w:pPr>
        <w:tabs>
          <w:tab w:val="num" w:pos="6594"/>
        </w:tabs>
        <w:ind w:left="6594" w:hanging="360"/>
      </w:pPr>
      <w:rPr>
        <w:rFonts w:hint="default"/>
      </w:rPr>
    </w:lvl>
    <w:lvl w:ilvl="5">
      <w:start w:val="1"/>
      <w:numFmt w:val="lowerRoman"/>
      <w:lvlText w:val="%6."/>
      <w:lvlJc w:val="right"/>
      <w:pPr>
        <w:tabs>
          <w:tab w:val="num" w:pos="7314"/>
        </w:tabs>
        <w:ind w:left="7314" w:hanging="180"/>
      </w:pPr>
      <w:rPr>
        <w:rFonts w:hint="default"/>
      </w:rPr>
    </w:lvl>
    <w:lvl w:ilvl="6">
      <w:start w:val="1"/>
      <w:numFmt w:val="decimal"/>
      <w:lvlText w:val="%7."/>
      <w:lvlJc w:val="left"/>
      <w:pPr>
        <w:tabs>
          <w:tab w:val="num" w:pos="8034"/>
        </w:tabs>
        <w:ind w:left="8034" w:hanging="360"/>
      </w:pPr>
      <w:rPr>
        <w:rFonts w:hint="default"/>
      </w:rPr>
    </w:lvl>
    <w:lvl w:ilvl="7">
      <w:start w:val="1"/>
      <w:numFmt w:val="lowerLetter"/>
      <w:lvlText w:val="%8."/>
      <w:lvlJc w:val="left"/>
      <w:pPr>
        <w:tabs>
          <w:tab w:val="num" w:pos="8754"/>
        </w:tabs>
        <w:ind w:left="8754" w:hanging="360"/>
      </w:pPr>
      <w:rPr>
        <w:rFonts w:hint="default"/>
      </w:rPr>
    </w:lvl>
    <w:lvl w:ilvl="8">
      <w:start w:val="1"/>
      <w:numFmt w:val="lowerRoman"/>
      <w:lvlText w:val="%9."/>
      <w:lvlJc w:val="right"/>
      <w:pPr>
        <w:tabs>
          <w:tab w:val="num" w:pos="9474"/>
        </w:tabs>
        <w:ind w:left="9474" w:hanging="180"/>
      </w:pPr>
      <w:rPr>
        <w:rFonts w:hint="default"/>
      </w:rPr>
    </w:lvl>
  </w:abstractNum>
  <w:abstractNum w:abstractNumId="31">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2">
    <w:nsid w:val="781105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DB465D"/>
    <w:multiLevelType w:val="multilevel"/>
    <w:tmpl w:val="5798DB70"/>
    <w:lvl w:ilvl="0">
      <w:start w:val="1"/>
      <w:numFmt w:val="bullet"/>
      <w:pStyle w:val="ListBullet"/>
      <w:lvlText w:val=""/>
      <w:lvlJc w:val="left"/>
      <w:pPr>
        <w:ind w:left="851" w:hanging="709"/>
      </w:pPr>
      <w:rPr>
        <w:rFonts w:ascii="Symbol" w:hAnsi="Symbol" w:hint="default"/>
        <w:color w:val="auto"/>
      </w:rPr>
    </w:lvl>
    <w:lvl w:ilvl="1">
      <w:start w:val="1"/>
      <w:numFmt w:val="bullet"/>
      <w:pStyle w:val="ListBullet2"/>
      <w:lvlText w:val=""/>
      <w:lvlJc w:val="left"/>
      <w:pPr>
        <w:ind w:left="1418" w:hanging="709"/>
      </w:pPr>
      <w:rPr>
        <w:rFonts w:ascii="Symbol" w:hAnsi="Symbol" w:hint="default"/>
        <w:color w:val="auto"/>
      </w:rPr>
    </w:lvl>
    <w:lvl w:ilvl="2">
      <w:start w:val="1"/>
      <w:numFmt w:val="bullet"/>
      <w:pStyle w:val="ListBullet3"/>
      <w:lvlText w:val=""/>
      <w:lvlJc w:val="left"/>
      <w:pPr>
        <w:ind w:left="2126" w:hanging="708"/>
      </w:pPr>
      <w:rPr>
        <w:rFonts w:ascii="Symbol" w:hAnsi="Symbol"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1"/>
  </w:num>
  <w:num w:numId="2">
    <w:abstractNumId w:val="16"/>
  </w:num>
  <w:num w:numId="3">
    <w:abstractNumId w:val="6"/>
  </w:num>
  <w:num w:numId="4">
    <w:abstractNumId w:val="28"/>
  </w:num>
  <w:num w:numId="5">
    <w:abstractNumId w:val="9"/>
  </w:num>
  <w:num w:numId="6">
    <w:abstractNumId w:val="19"/>
  </w:num>
  <w:num w:numId="7">
    <w:abstractNumId w:val="29"/>
  </w:num>
  <w:num w:numId="8">
    <w:abstractNumId w:val="11"/>
  </w:num>
  <w:num w:numId="9">
    <w:abstractNumId w:val="8"/>
  </w:num>
  <w:num w:numId="10">
    <w:abstractNumId w:val="12"/>
  </w:num>
  <w:num w:numId="11">
    <w:abstractNumId w:val="15"/>
  </w:num>
  <w:num w:numId="12">
    <w:abstractNumId w:val="15"/>
  </w:num>
  <w:num w:numId="13">
    <w:abstractNumId w:val="24"/>
  </w:num>
  <w:num w:numId="14">
    <w:abstractNumId w:val="23"/>
  </w:num>
  <w:num w:numId="15">
    <w:abstractNumId w:val="32"/>
  </w:num>
  <w:num w:numId="16">
    <w:abstractNumId w:val="20"/>
  </w:num>
  <w:num w:numId="17">
    <w:abstractNumId w:val="27"/>
  </w:num>
  <w:num w:numId="18">
    <w:abstractNumId w:val="25"/>
  </w:num>
  <w:num w:numId="19">
    <w:abstractNumId w:val="26"/>
  </w:num>
  <w:num w:numId="20">
    <w:abstractNumId w:val="15"/>
  </w:num>
  <w:num w:numId="21">
    <w:abstractNumId w:val="0"/>
  </w:num>
  <w:num w:numId="22">
    <w:abstractNumId w:val="2"/>
  </w:num>
  <w:num w:numId="23">
    <w:abstractNumId w:val="22"/>
  </w:num>
  <w:num w:numId="24">
    <w:abstractNumId w:val="1"/>
  </w:num>
  <w:num w:numId="25">
    <w:abstractNumId w:val="22"/>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3"/>
  </w:num>
  <w:num w:numId="30">
    <w:abstractNumId w:val="18"/>
  </w:num>
  <w:num w:numId="31">
    <w:abstractNumId w:val="7"/>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3">
      <w:lvl w:ilvl="3">
        <w:start w:val="1"/>
        <w:numFmt w:val="lowerRoman"/>
        <w:pStyle w:val="Heading4"/>
        <w:lvlText w:val="(%4)"/>
        <w:lvlJc w:val="left"/>
        <w:pPr>
          <w:ind w:left="2127" w:hanging="709"/>
        </w:pPr>
        <w:rPr>
          <w:rFonts w:hint="default"/>
        </w:rPr>
      </w:lvl>
    </w:lvlOverride>
  </w:num>
  <w:num w:numId="35">
    <w:abstractNumId w:val="13"/>
  </w:num>
  <w:num w:numId="36">
    <w:abstractNumId w:val="3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stylePaneSortMethod w:val="0000"/>
  <w:defaultTabStop w:val="709"/>
  <w:defaultTableStyle w:val="Emptygrid"/>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F1"/>
    <w:rsid w:val="00003E68"/>
    <w:rsid w:val="00006842"/>
    <w:rsid w:val="0001054B"/>
    <w:rsid w:val="000109AE"/>
    <w:rsid w:val="00012D02"/>
    <w:rsid w:val="00013B0C"/>
    <w:rsid w:val="00020F9D"/>
    <w:rsid w:val="00022F3E"/>
    <w:rsid w:val="00023A0E"/>
    <w:rsid w:val="00025D43"/>
    <w:rsid w:val="00026277"/>
    <w:rsid w:val="00031383"/>
    <w:rsid w:val="00035DEF"/>
    <w:rsid w:val="00037BA6"/>
    <w:rsid w:val="00042DB3"/>
    <w:rsid w:val="00044633"/>
    <w:rsid w:val="00044D11"/>
    <w:rsid w:val="000469A6"/>
    <w:rsid w:val="00055647"/>
    <w:rsid w:val="00055925"/>
    <w:rsid w:val="00063765"/>
    <w:rsid w:val="000748F8"/>
    <w:rsid w:val="00085219"/>
    <w:rsid w:val="000862D2"/>
    <w:rsid w:val="00086A7E"/>
    <w:rsid w:val="00091185"/>
    <w:rsid w:val="000942DB"/>
    <w:rsid w:val="00094C0C"/>
    <w:rsid w:val="0009776C"/>
    <w:rsid w:val="000A1ED7"/>
    <w:rsid w:val="000A20EF"/>
    <w:rsid w:val="000A3488"/>
    <w:rsid w:val="000B1180"/>
    <w:rsid w:val="000B2B1A"/>
    <w:rsid w:val="000B7BAC"/>
    <w:rsid w:val="000C23B0"/>
    <w:rsid w:val="000C43D1"/>
    <w:rsid w:val="000D12D2"/>
    <w:rsid w:val="000D26C8"/>
    <w:rsid w:val="000E22F4"/>
    <w:rsid w:val="000E3433"/>
    <w:rsid w:val="000E439B"/>
    <w:rsid w:val="000F2882"/>
    <w:rsid w:val="000F3CC7"/>
    <w:rsid w:val="000F62AE"/>
    <w:rsid w:val="001032C1"/>
    <w:rsid w:val="00106BE3"/>
    <w:rsid w:val="00111069"/>
    <w:rsid w:val="001146E3"/>
    <w:rsid w:val="001201C5"/>
    <w:rsid w:val="00122A4F"/>
    <w:rsid w:val="00133EDB"/>
    <w:rsid w:val="00136FEE"/>
    <w:rsid w:val="00137884"/>
    <w:rsid w:val="00141AEC"/>
    <w:rsid w:val="0015674C"/>
    <w:rsid w:val="001574FC"/>
    <w:rsid w:val="00164405"/>
    <w:rsid w:val="00177572"/>
    <w:rsid w:val="00183A04"/>
    <w:rsid w:val="0019034E"/>
    <w:rsid w:val="00191960"/>
    <w:rsid w:val="001977E5"/>
    <w:rsid w:val="001A0565"/>
    <w:rsid w:val="001A45B0"/>
    <w:rsid w:val="001A6323"/>
    <w:rsid w:val="001B4BF9"/>
    <w:rsid w:val="001B723F"/>
    <w:rsid w:val="001C410E"/>
    <w:rsid w:val="001D005C"/>
    <w:rsid w:val="001D1131"/>
    <w:rsid w:val="001D6072"/>
    <w:rsid w:val="001F157C"/>
    <w:rsid w:val="001F57C7"/>
    <w:rsid w:val="001F7187"/>
    <w:rsid w:val="002015AA"/>
    <w:rsid w:val="002037E7"/>
    <w:rsid w:val="002048B0"/>
    <w:rsid w:val="00205656"/>
    <w:rsid w:val="00205D1D"/>
    <w:rsid w:val="00207608"/>
    <w:rsid w:val="00213CD3"/>
    <w:rsid w:val="002221FF"/>
    <w:rsid w:val="002230A5"/>
    <w:rsid w:val="0022715B"/>
    <w:rsid w:val="00230751"/>
    <w:rsid w:val="002331B7"/>
    <w:rsid w:val="00236AA3"/>
    <w:rsid w:val="00236EF6"/>
    <w:rsid w:val="00241461"/>
    <w:rsid w:val="0025194A"/>
    <w:rsid w:val="00252327"/>
    <w:rsid w:val="00252FAE"/>
    <w:rsid w:val="00254FE4"/>
    <w:rsid w:val="00257D84"/>
    <w:rsid w:val="00257E73"/>
    <w:rsid w:val="00277C2C"/>
    <w:rsid w:val="00283B0D"/>
    <w:rsid w:val="00285B74"/>
    <w:rsid w:val="00291934"/>
    <w:rsid w:val="00291D6E"/>
    <w:rsid w:val="00292F32"/>
    <w:rsid w:val="002A2943"/>
    <w:rsid w:val="002B36A5"/>
    <w:rsid w:val="002C787E"/>
    <w:rsid w:val="002D067E"/>
    <w:rsid w:val="002D536C"/>
    <w:rsid w:val="002E1C1E"/>
    <w:rsid w:val="002E329E"/>
    <w:rsid w:val="002E7ADE"/>
    <w:rsid w:val="002F0722"/>
    <w:rsid w:val="002F1FFE"/>
    <w:rsid w:val="002F4C01"/>
    <w:rsid w:val="003022B1"/>
    <w:rsid w:val="003027BD"/>
    <w:rsid w:val="003102C1"/>
    <w:rsid w:val="003103E5"/>
    <w:rsid w:val="00326D6C"/>
    <w:rsid w:val="00330B3B"/>
    <w:rsid w:val="003477E6"/>
    <w:rsid w:val="003536F2"/>
    <w:rsid w:val="003624DF"/>
    <w:rsid w:val="003809F2"/>
    <w:rsid w:val="00390214"/>
    <w:rsid w:val="00394967"/>
    <w:rsid w:val="00394FA2"/>
    <w:rsid w:val="00396A4A"/>
    <w:rsid w:val="003A2A5B"/>
    <w:rsid w:val="003A3E16"/>
    <w:rsid w:val="003A6714"/>
    <w:rsid w:val="003C02E6"/>
    <w:rsid w:val="003C0573"/>
    <w:rsid w:val="003C1EB1"/>
    <w:rsid w:val="003C2468"/>
    <w:rsid w:val="003D0FDD"/>
    <w:rsid w:val="003D31D3"/>
    <w:rsid w:val="003D550C"/>
    <w:rsid w:val="003E0120"/>
    <w:rsid w:val="003E572E"/>
    <w:rsid w:val="003E627B"/>
    <w:rsid w:val="003E6C56"/>
    <w:rsid w:val="003F00EF"/>
    <w:rsid w:val="003F4BD7"/>
    <w:rsid w:val="0042073C"/>
    <w:rsid w:val="004225F3"/>
    <w:rsid w:val="00425858"/>
    <w:rsid w:val="00431E59"/>
    <w:rsid w:val="0043318D"/>
    <w:rsid w:val="00435684"/>
    <w:rsid w:val="004369F1"/>
    <w:rsid w:val="00437223"/>
    <w:rsid w:val="00440D6E"/>
    <w:rsid w:val="00442A55"/>
    <w:rsid w:val="00450F2F"/>
    <w:rsid w:val="004608A6"/>
    <w:rsid w:val="00461369"/>
    <w:rsid w:val="004649FD"/>
    <w:rsid w:val="0047428D"/>
    <w:rsid w:val="004850C2"/>
    <w:rsid w:val="004876F1"/>
    <w:rsid w:val="00490312"/>
    <w:rsid w:val="00491835"/>
    <w:rsid w:val="0049461E"/>
    <w:rsid w:val="004953C0"/>
    <w:rsid w:val="00497978"/>
    <w:rsid w:val="004A18D4"/>
    <w:rsid w:val="004A1C83"/>
    <w:rsid w:val="004A6370"/>
    <w:rsid w:val="004B2CBE"/>
    <w:rsid w:val="004B3828"/>
    <w:rsid w:val="004B38D0"/>
    <w:rsid w:val="004B4874"/>
    <w:rsid w:val="004C097B"/>
    <w:rsid w:val="004C1F45"/>
    <w:rsid w:val="004C615B"/>
    <w:rsid w:val="004D3EA1"/>
    <w:rsid w:val="004E7CC9"/>
    <w:rsid w:val="004F104D"/>
    <w:rsid w:val="004F4595"/>
    <w:rsid w:val="004F561F"/>
    <w:rsid w:val="00500AF4"/>
    <w:rsid w:val="00501896"/>
    <w:rsid w:val="00507F6C"/>
    <w:rsid w:val="00511F7A"/>
    <w:rsid w:val="005133C3"/>
    <w:rsid w:val="005135B3"/>
    <w:rsid w:val="00526883"/>
    <w:rsid w:val="00526D17"/>
    <w:rsid w:val="0053163A"/>
    <w:rsid w:val="005330D0"/>
    <w:rsid w:val="005341CD"/>
    <w:rsid w:val="0053420A"/>
    <w:rsid w:val="00537371"/>
    <w:rsid w:val="005415D9"/>
    <w:rsid w:val="005428D4"/>
    <w:rsid w:val="00542ED3"/>
    <w:rsid w:val="0055009A"/>
    <w:rsid w:val="00550E05"/>
    <w:rsid w:val="005576A9"/>
    <w:rsid w:val="00563186"/>
    <w:rsid w:val="00571E88"/>
    <w:rsid w:val="00574149"/>
    <w:rsid w:val="0058161B"/>
    <w:rsid w:val="00583E1B"/>
    <w:rsid w:val="00595ED2"/>
    <w:rsid w:val="005A2B47"/>
    <w:rsid w:val="005A3601"/>
    <w:rsid w:val="005A415A"/>
    <w:rsid w:val="005A446E"/>
    <w:rsid w:val="005A78AD"/>
    <w:rsid w:val="005B72E4"/>
    <w:rsid w:val="005C1E95"/>
    <w:rsid w:val="005C7B58"/>
    <w:rsid w:val="005D48D1"/>
    <w:rsid w:val="005D578F"/>
    <w:rsid w:val="005D5F87"/>
    <w:rsid w:val="005D7B8E"/>
    <w:rsid w:val="005E5F5B"/>
    <w:rsid w:val="005E6F82"/>
    <w:rsid w:val="005F29F4"/>
    <w:rsid w:val="005F3044"/>
    <w:rsid w:val="00602D1E"/>
    <w:rsid w:val="00603AF4"/>
    <w:rsid w:val="006061E7"/>
    <w:rsid w:val="0060797B"/>
    <w:rsid w:val="0061018E"/>
    <w:rsid w:val="00613BC0"/>
    <w:rsid w:val="00615CFE"/>
    <w:rsid w:val="00617433"/>
    <w:rsid w:val="00622241"/>
    <w:rsid w:val="006244D8"/>
    <w:rsid w:val="006266D0"/>
    <w:rsid w:val="00626E83"/>
    <w:rsid w:val="006328D6"/>
    <w:rsid w:val="00651E13"/>
    <w:rsid w:val="00656656"/>
    <w:rsid w:val="00660439"/>
    <w:rsid w:val="00660FB1"/>
    <w:rsid w:val="00662AD3"/>
    <w:rsid w:val="00663F4D"/>
    <w:rsid w:val="006753FF"/>
    <w:rsid w:val="00676AF0"/>
    <w:rsid w:val="00676B57"/>
    <w:rsid w:val="00681E30"/>
    <w:rsid w:val="0068287E"/>
    <w:rsid w:val="006828C8"/>
    <w:rsid w:val="006906F8"/>
    <w:rsid w:val="00693719"/>
    <w:rsid w:val="006A0404"/>
    <w:rsid w:val="006A2F71"/>
    <w:rsid w:val="006A6F86"/>
    <w:rsid w:val="006B262C"/>
    <w:rsid w:val="006B3651"/>
    <w:rsid w:val="006B3882"/>
    <w:rsid w:val="006B5F53"/>
    <w:rsid w:val="006B7CD9"/>
    <w:rsid w:val="006B7E22"/>
    <w:rsid w:val="006C7A77"/>
    <w:rsid w:val="006D2C57"/>
    <w:rsid w:val="006D374D"/>
    <w:rsid w:val="006F15C2"/>
    <w:rsid w:val="006F4BB9"/>
    <w:rsid w:val="006F5C78"/>
    <w:rsid w:val="0070096B"/>
    <w:rsid w:val="00700FF5"/>
    <w:rsid w:val="007115F0"/>
    <w:rsid w:val="00732793"/>
    <w:rsid w:val="00732D48"/>
    <w:rsid w:val="00737692"/>
    <w:rsid w:val="0074682E"/>
    <w:rsid w:val="00750229"/>
    <w:rsid w:val="007523FC"/>
    <w:rsid w:val="0075720A"/>
    <w:rsid w:val="0076103C"/>
    <w:rsid w:val="007615DD"/>
    <w:rsid w:val="007778B0"/>
    <w:rsid w:val="00784884"/>
    <w:rsid w:val="007876AD"/>
    <w:rsid w:val="00791F88"/>
    <w:rsid w:val="00794CF1"/>
    <w:rsid w:val="00795437"/>
    <w:rsid w:val="007B7B75"/>
    <w:rsid w:val="007C5CBB"/>
    <w:rsid w:val="007D1EFF"/>
    <w:rsid w:val="007D3FD0"/>
    <w:rsid w:val="007D784F"/>
    <w:rsid w:val="007E180F"/>
    <w:rsid w:val="007E22C5"/>
    <w:rsid w:val="007E7B95"/>
    <w:rsid w:val="007F1AAA"/>
    <w:rsid w:val="007F1D7A"/>
    <w:rsid w:val="00802031"/>
    <w:rsid w:val="0080373D"/>
    <w:rsid w:val="00803A1B"/>
    <w:rsid w:val="00803BC8"/>
    <w:rsid w:val="00805F44"/>
    <w:rsid w:val="00807225"/>
    <w:rsid w:val="00814445"/>
    <w:rsid w:val="0082385C"/>
    <w:rsid w:val="00824DD2"/>
    <w:rsid w:val="0083765A"/>
    <w:rsid w:val="0084391D"/>
    <w:rsid w:val="00844F01"/>
    <w:rsid w:val="00846789"/>
    <w:rsid w:val="008504D9"/>
    <w:rsid w:val="008548AE"/>
    <w:rsid w:val="00863617"/>
    <w:rsid w:val="0086482C"/>
    <w:rsid w:val="00865E0A"/>
    <w:rsid w:val="008729BC"/>
    <w:rsid w:val="00874CED"/>
    <w:rsid w:val="00877269"/>
    <w:rsid w:val="00877F9A"/>
    <w:rsid w:val="00880419"/>
    <w:rsid w:val="008839DE"/>
    <w:rsid w:val="008934F0"/>
    <w:rsid w:val="00895452"/>
    <w:rsid w:val="008B0BD3"/>
    <w:rsid w:val="008C0C2F"/>
    <w:rsid w:val="008D079B"/>
    <w:rsid w:val="008D45DB"/>
    <w:rsid w:val="008E187B"/>
    <w:rsid w:val="008E1E92"/>
    <w:rsid w:val="008F18C7"/>
    <w:rsid w:val="008F2381"/>
    <w:rsid w:val="008F250D"/>
    <w:rsid w:val="008F3560"/>
    <w:rsid w:val="008F47DF"/>
    <w:rsid w:val="0090093A"/>
    <w:rsid w:val="0091506E"/>
    <w:rsid w:val="00920110"/>
    <w:rsid w:val="009214CA"/>
    <w:rsid w:val="009261C2"/>
    <w:rsid w:val="00926C46"/>
    <w:rsid w:val="00935088"/>
    <w:rsid w:val="0093571D"/>
    <w:rsid w:val="00937513"/>
    <w:rsid w:val="009424C4"/>
    <w:rsid w:val="00944C50"/>
    <w:rsid w:val="00946D64"/>
    <w:rsid w:val="00957600"/>
    <w:rsid w:val="00961585"/>
    <w:rsid w:val="00961C58"/>
    <w:rsid w:val="0096407A"/>
    <w:rsid w:val="009717EA"/>
    <w:rsid w:val="009844F9"/>
    <w:rsid w:val="00987CFC"/>
    <w:rsid w:val="009A3DDC"/>
    <w:rsid w:val="009A7287"/>
    <w:rsid w:val="009B305D"/>
    <w:rsid w:val="009B5E4A"/>
    <w:rsid w:val="009C0D9C"/>
    <w:rsid w:val="009D387E"/>
    <w:rsid w:val="009E413A"/>
    <w:rsid w:val="009E53BA"/>
    <w:rsid w:val="009F4535"/>
    <w:rsid w:val="009F511F"/>
    <w:rsid w:val="00A10480"/>
    <w:rsid w:val="00A10EBD"/>
    <w:rsid w:val="00A12398"/>
    <w:rsid w:val="00A13D27"/>
    <w:rsid w:val="00A21258"/>
    <w:rsid w:val="00A24A4A"/>
    <w:rsid w:val="00A40378"/>
    <w:rsid w:val="00A618E5"/>
    <w:rsid w:val="00A64F51"/>
    <w:rsid w:val="00A65ADB"/>
    <w:rsid w:val="00A72075"/>
    <w:rsid w:val="00A72165"/>
    <w:rsid w:val="00A73A68"/>
    <w:rsid w:val="00A75DC3"/>
    <w:rsid w:val="00A77DCA"/>
    <w:rsid w:val="00A82F22"/>
    <w:rsid w:val="00A832D2"/>
    <w:rsid w:val="00A909AE"/>
    <w:rsid w:val="00A944F0"/>
    <w:rsid w:val="00A95E68"/>
    <w:rsid w:val="00A96E6E"/>
    <w:rsid w:val="00AA64F5"/>
    <w:rsid w:val="00AB42E6"/>
    <w:rsid w:val="00AB619D"/>
    <w:rsid w:val="00AC01FA"/>
    <w:rsid w:val="00AC18BD"/>
    <w:rsid w:val="00AC5105"/>
    <w:rsid w:val="00AD1DE4"/>
    <w:rsid w:val="00AD6D2F"/>
    <w:rsid w:val="00AD745E"/>
    <w:rsid w:val="00AE3049"/>
    <w:rsid w:val="00AE37A5"/>
    <w:rsid w:val="00AE3E6B"/>
    <w:rsid w:val="00AE41F1"/>
    <w:rsid w:val="00AE5880"/>
    <w:rsid w:val="00AF4A44"/>
    <w:rsid w:val="00B0733A"/>
    <w:rsid w:val="00B17C17"/>
    <w:rsid w:val="00B25351"/>
    <w:rsid w:val="00B274F6"/>
    <w:rsid w:val="00B27FCD"/>
    <w:rsid w:val="00B47D70"/>
    <w:rsid w:val="00B51016"/>
    <w:rsid w:val="00B51832"/>
    <w:rsid w:val="00B549C3"/>
    <w:rsid w:val="00B56570"/>
    <w:rsid w:val="00B577BA"/>
    <w:rsid w:val="00B57A8A"/>
    <w:rsid w:val="00B66A66"/>
    <w:rsid w:val="00B71885"/>
    <w:rsid w:val="00B739E3"/>
    <w:rsid w:val="00B7584C"/>
    <w:rsid w:val="00B82F15"/>
    <w:rsid w:val="00B8356D"/>
    <w:rsid w:val="00B845AA"/>
    <w:rsid w:val="00B84B46"/>
    <w:rsid w:val="00B913A2"/>
    <w:rsid w:val="00B95887"/>
    <w:rsid w:val="00BA39A4"/>
    <w:rsid w:val="00BA78D9"/>
    <w:rsid w:val="00BB1B0F"/>
    <w:rsid w:val="00BB23A2"/>
    <w:rsid w:val="00BB4DA4"/>
    <w:rsid w:val="00BB7B9E"/>
    <w:rsid w:val="00BC24F5"/>
    <w:rsid w:val="00BD0208"/>
    <w:rsid w:val="00BD0211"/>
    <w:rsid w:val="00BD1B8E"/>
    <w:rsid w:val="00BE2543"/>
    <w:rsid w:val="00BE576B"/>
    <w:rsid w:val="00BF505B"/>
    <w:rsid w:val="00BF7B9F"/>
    <w:rsid w:val="00C07316"/>
    <w:rsid w:val="00C2334C"/>
    <w:rsid w:val="00C25786"/>
    <w:rsid w:val="00C312E6"/>
    <w:rsid w:val="00C33EC6"/>
    <w:rsid w:val="00C37324"/>
    <w:rsid w:val="00C44A3D"/>
    <w:rsid w:val="00C5193B"/>
    <w:rsid w:val="00C562C9"/>
    <w:rsid w:val="00C610C0"/>
    <w:rsid w:val="00C658B5"/>
    <w:rsid w:val="00C7203B"/>
    <w:rsid w:val="00C75C3F"/>
    <w:rsid w:val="00C75D48"/>
    <w:rsid w:val="00C829AF"/>
    <w:rsid w:val="00C8395F"/>
    <w:rsid w:val="00C84158"/>
    <w:rsid w:val="00C910B3"/>
    <w:rsid w:val="00C94A3E"/>
    <w:rsid w:val="00C95178"/>
    <w:rsid w:val="00CA7B88"/>
    <w:rsid w:val="00CB51E6"/>
    <w:rsid w:val="00CB63FB"/>
    <w:rsid w:val="00CB760E"/>
    <w:rsid w:val="00CC4ECF"/>
    <w:rsid w:val="00CC574D"/>
    <w:rsid w:val="00CC57CB"/>
    <w:rsid w:val="00CC6ECC"/>
    <w:rsid w:val="00CD1BAE"/>
    <w:rsid w:val="00CD354C"/>
    <w:rsid w:val="00CD660E"/>
    <w:rsid w:val="00CE29A6"/>
    <w:rsid w:val="00CE379A"/>
    <w:rsid w:val="00CE528E"/>
    <w:rsid w:val="00CE7B77"/>
    <w:rsid w:val="00CF0DE4"/>
    <w:rsid w:val="00CF4F2E"/>
    <w:rsid w:val="00CF57AC"/>
    <w:rsid w:val="00CF6D2B"/>
    <w:rsid w:val="00CF7071"/>
    <w:rsid w:val="00CF7A69"/>
    <w:rsid w:val="00D00DF7"/>
    <w:rsid w:val="00D06BBA"/>
    <w:rsid w:val="00D11FDE"/>
    <w:rsid w:val="00D347FE"/>
    <w:rsid w:val="00D35C1B"/>
    <w:rsid w:val="00D35CD6"/>
    <w:rsid w:val="00D35F25"/>
    <w:rsid w:val="00D46DBE"/>
    <w:rsid w:val="00D57474"/>
    <w:rsid w:val="00D57524"/>
    <w:rsid w:val="00D61AD2"/>
    <w:rsid w:val="00D6309E"/>
    <w:rsid w:val="00D63D1E"/>
    <w:rsid w:val="00D67044"/>
    <w:rsid w:val="00D67A39"/>
    <w:rsid w:val="00D70FD0"/>
    <w:rsid w:val="00D717C9"/>
    <w:rsid w:val="00D74063"/>
    <w:rsid w:val="00D742B3"/>
    <w:rsid w:val="00D74607"/>
    <w:rsid w:val="00D772CD"/>
    <w:rsid w:val="00D77A84"/>
    <w:rsid w:val="00D82CFF"/>
    <w:rsid w:val="00D94078"/>
    <w:rsid w:val="00D94A2B"/>
    <w:rsid w:val="00DA148F"/>
    <w:rsid w:val="00DB0DA1"/>
    <w:rsid w:val="00DB77A0"/>
    <w:rsid w:val="00DE4532"/>
    <w:rsid w:val="00E02101"/>
    <w:rsid w:val="00E02B3B"/>
    <w:rsid w:val="00E16DC2"/>
    <w:rsid w:val="00E33680"/>
    <w:rsid w:val="00E43E26"/>
    <w:rsid w:val="00E442B1"/>
    <w:rsid w:val="00E45AB3"/>
    <w:rsid w:val="00E52C32"/>
    <w:rsid w:val="00E5366E"/>
    <w:rsid w:val="00E53EA1"/>
    <w:rsid w:val="00E550AF"/>
    <w:rsid w:val="00E55673"/>
    <w:rsid w:val="00E56EB4"/>
    <w:rsid w:val="00E70D6F"/>
    <w:rsid w:val="00E72C9B"/>
    <w:rsid w:val="00E74E2B"/>
    <w:rsid w:val="00E76171"/>
    <w:rsid w:val="00E81D8F"/>
    <w:rsid w:val="00E83A9A"/>
    <w:rsid w:val="00E92567"/>
    <w:rsid w:val="00E9274B"/>
    <w:rsid w:val="00E946A5"/>
    <w:rsid w:val="00E94A2E"/>
    <w:rsid w:val="00EA151E"/>
    <w:rsid w:val="00EA669E"/>
    <w:rsid w:val="00EB3F8E"/>
    <w:rsid w:val="00EB4F37"/>
    <w:rsid w:val="00EC1391"/>
    <w:rsid w:val="00EC2077"/>
    <w:rsid w:val="00EC3700"/>
    <w:rsid w:val="00ED16D4"/>
    <w:rsid w:val="00ED5798"/>
    <w:rsid w:val="00EE3063"/>
    <w:rsid w:val="00EE47E8"/>
    <w:rsid w:val="00EE70C6"/>
    <w:rsid w:val="00F10041"/>
    <w:rsid w:val="00F163A9"/>
    <w:rsid w:val="00F17DD8"/>
    <w:rsid w:val="00F233D4"/>
    <w:rsid w:val="00F27DB3"/>
    <w:rsid w:val="00F31B1C"/>
    <w:rsid w:val="00F31E6C"/>
    <w:rsid w:val="00F32BBF"/>
    <w:rsid w:val="00F346EB"/>
    <w:rsid w:val="00F466D7"/>
    <w:rsid w:val="00F510B9"/>
    <w:rsid w:val="00F5310E"/>
    <w:rsid w:val="00F53E9C"/>
    <w:rsid w:val="00F548FD"/>
    <w:rsid w:val="00F7216E"/>
    <w:rsid w:val="00F80135"/>
    <w:rsid w:val="00F82E0A"/>
    <w:rsid w:val="00F847E3"/>
    <w:rsid w:val="00F8778C"/>
    <w:rsid w:val="00F92E3F"/>
    <w:rsid w:val="00F95471"/>
    <w:rsid w:val="00FA674F"/>
    <w:rsid w:val="00FB0011"/>
    <w:rsid w:val="00FB1333"/>
    <w:rsid w:val="00FB7014"/>
    <w:rsid w:val="00FC2505"/>
    <w:rsid w:val="00FD7C21"/>
    <w:rsid w:val="00FE4D35"/>
    <w:rsid w:val="00FF293E"/>
    <w:rsid w:val="00FF68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35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lsdException w:name="footnote text" w:semiHidden="1" w:unhideWhenUsed="1"/>
    <w:lsdException w:name="annotation text" w:semiHidden="1"/>
    <w:lsdException w:name="index heading" w:semiHidden="1" w:unhideWhenUsed="1"/>
    <w:lsdException w:name="caption" w:semiHidden="1" w:unhideWhenUsed="1" w:qFormat="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macro"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99"/>
    <w:lsdException w:name="Body Text Indent 3" w:semiHidden="1" w:uiPriority="99"/>
    <w:lsdException w:name="Block Text" w:semiHidden="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iPriority="99"/>
    <w:lsdException w:name="E-mail Signature"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74F"/>
    <w:pPr>
      <w:jc w:val="both"/>
    </w:pPr>
    <w:rPr>
      <w:rFonts w:ascii="Arial" w:hAnsi="Arial"/>
    </w:rPr>
  </w:style>
  <w:style w:type="paragraph" w:styleId="Heading1">
    <w:name w:val="heading 1"/>
    <w:basedOn w:val="Normal"/>
    <w:next w:val="BodyTextIndent"/>
    <w:link w:val="Heading1Char"/>
    <w:qFormat/>
    <w:rsid w:val="00FA674F"/>
    <w:pPr>
      <w:keepNext/>
      <w:numPr>
        <w:numId w:val="34"/>
      </w:numPr>
      <w:suppressAutoHyphens/>
      <w:spacing w:before="420" w:after="120"/>
      <w:jc w:val="left"/>
      <w:outlineLvl w:val="0"/>
    </w:pPr>
    <w:rPr>
      <w:b/>
      <w:sz w:val="24"/>
    </w:rPr>
  </w:style>
  <w:style w:type="paragraph" w:styleId="Heading2">
    <w:name w:val="heading 2"/>
    <w:basedOn w:val="Normal"/>
    <w:next w:val="BodyTextIndent"/>
    <w:link w:val="Heading2Char"/>
    <w:qFormat/>
    <w:rsid w:val="00FA674F"/>
    <w:pPr>
      <w:keepNext/>
      <w:numPr>
        <w:ilvl w:val="1"/>
        <w:numId w:val="34"/>
      </w:numPr>
      <w:suppressAutoHyphens/>
      <w:spacing w:after="180"/>
      <w:jc w:val="left"/>
      <w:outlineLvl w:val="1"/>
    </w:pPr>
    <w:rPr>
      <w:b/>
      <w:sz w:val="22"/>
    </w:rPr>
  </w:style>
  <w:style w:type="paragraph" w:styleId="Heading3">
    <w:name w:val="heading 3"/>
    <w:basedOn w:val="Normal"/>
    <w:link w:val="Heading3Char"/>
    <w:qFormat/>
    <w:rsid w:val="00FA674F"/>
    <w:pPr>
      <w:numPr>
        <w:ilvl w:val="2"/>
        <w:numId w:val="34"/>
      </w:numPr>
      <w:spacing w:after="180"/>
      <w:outlineLvl w:val="2"/>
    </w:pPr>
    <w:rPr>
      <w:snapToGrid w:val="0"/>
    </w:rPr>
  </w:style>
  <w:style w:type="paragraph" w:styleId="Heading4">
    <w:name w:val="heading 4"/>
    <w:basedOn w:val="Normal"/>
    <w:link w:val="Heading4Char"/>
    <w:qFormat/>
    <w:rsid w:val="00FA674F"/>
    <w:pPr>
      <w:numPr>
        <w:ilvl w:val="3"/>
        <w:numId w:val="34"/>
      </w:numPr>
      <w:spacing w:after="180"/>
      <w:outlineLvl w:val="3"/>
    </w:pPr>
  </w:style>
  <w:style w:type="paragraph" w:styleId="Heading5">
    <w:name w:val="heading 5"/>
    <w:basedOn w:val="Normal"/>
    <w:link w:val="Heading5Char"/>
    <w:qFormat/>
    <w:rsid w:val="00FA674F"/>
    <w:pPr>
      <w:numPr>
        <w:ilvl w:val="4"/>
        <w:numId w:val="34"/>
      </w:numPr>
      <w:spacing w:after="180"/>
      <w:outlineLvl w:val="4"/>
    </w:pPr>
  </w:style>
  <w:style w:type="paragraph" w:styleId="Heading6">
    <w:name w:val="heading 6"/>
    <w:basedOn w:val="Normal"/>
    <w:link w:val="Heading6Char"/>
    <w:qFormat/>
    <w:rsid w:val="00FA674F"/>
    <w:pPr>
      <w:numPr>
        <w:ilvl w:val="5"/>
        <w:numId w:val="34"/>
      </w:numPr>
      <w:spacing w:after="180"/>
      <w:outlineLvl w:val="5"/>
    </w:pPr>
  </w:style>
  <w:style w:type="paragraph" w:styleId="Heading7">
    <w:name w:val="heading 7"/>
    <w:basedOn w:val="Normal"/>
    <w:link w:val="Heading7Char"/>
    <w:semiHidden/>
    <w:qFormat/>
    <w:rsid w:val="00FA674F"/>
    <w:pPr>
      <w:numPr>
        <w:ilvl w:val="6"/>
        <w:numId w:val="1"/>
      </w:numPr>
      <w:spacing w:after="180"/>
      <w:outlineLvl w:val="6"/>
    </w:pPr>
  </w:style>
  <w:style w:type="paragraph" w:styleId="Heading8">
    <w:name w:val="heading 8"/>
    <w:basedOn w:val="Normal"/>
    <w:link w:val="Heading8Char"/>
    <w:semiHidden/>
    <w:qFormat/>
    <w:rsid w:val="00FA674F"/>
    <w:pPr>
      <w:numPr>
        <w:ilvl w:val="7"/>
        <w:numId w:val="1"/>
      </w:numPr>
      <w:spacing w:after="180"/>
      <w:outlineLvl w:val="7"/>
    </w:pPr>
  </w:style>
  <w:style w:type="paragraph" w:styleId="Heading9">
    <w:name w:val="heading 9"/>
    <w:basedOn w:val="Normal"/>
    <w:link w:val="Heading9Char"/>
    <w:semiHidden/>
    <w:qFormat/>
    <w:rsid w:val="00FA674F"/>
    <w:pPr>
      <w:numPr>
        <w:ilvl w:val="8"/>
        <w:numId w:val="1"/>
      </w:numPr>
      <w:spacing w:after="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emiHidden/>
    <w:rsid w:val="00FA674F"/>
    <w:pPr>
      <w:spacing w:after="180"/>
    </w:pPr>
  </w:style>
  <w:style w:type="paragraph" w:styleId="Header">
    <w:name w:val="header"/>
    <w:basedOn w:val="Normal"/>
    <w:link w:val="HeaderChar"/>
    <w:rsid w:val="00FA674F"/>
    <w:pPr>
      <w:tabs>
        <w:tab w:val="right" w:pos="8959"/>
      </w:tabs>
    </w:pPr>
  </w:style>
  <w:style w:type="paragraph" w:styleId="Footer">
    <w:name w:val="footer"/>
    <w:basedOn w:val="Normal"/>
    <w:link w:val="FooterChar"/>
    <w:rsid w:val="00FA674F"/>
    <w:rPr>
      <w:noProof/>
      <w:sz w:val="12"/>
    </w:rPr>
  </w:style>
  <w:style w:type="character" w:styleId="PageNumber">
    <w:name w:val="page number"/>
    <w:rsid w:val="00FA674F"/>
    <w:rPr>
      <w:rFonts w:ascii="Arial" w:hAnsi="Arial"/>
    </w:rPr>
  </w:style>
  <w:style w:type="paragraph" w:customStyle="1" w:styleId="ListNum">
    <w:name w:val="ListNum"/>
    <w:basedOn w:val="Normal"/>
    <w:rsid w:val="00FA674F"/>
    <w:pPr>
      <w:numPr>
        <w:numId w:val="11"/>
      </w:numPr>
      <w:spacing w:after="180"/>
    </w:pPr>
  </w:style>
  <w:style w:type="paragraph" w:customStyle="1" w:styleId="Heading">
    <w:name w:val="Heading"/>
    <w:basedOn w:val="Normal"/>
    <w:next w:val="BodyText"/>
    <w:rsid w:val="00FA674F"/>
    <w:pPr>
      <w:keepNext/>
      <w:spacing w:before="240" w:after="120"/>
    </w:pPr>
    <w:rPr>
      <w:b/>
      <w:sz w:val="24"/>
    </w:rPr>
  </w:style>
  <w:style w:type="paragraph" w:styleId="BodyText">
    <w:name w:val="Body Text"/>
    <w:basedOn w:val="Normal"/>
    <w:link w:val="BodyTextChar"/>
    <w:rsid w:val="00FA674F"/>
    <w:pPr>
      <w:suppressAutoHyphens/>
      <w:spacing w:after="180"/>
    </w:pPr>
  </w:style>
  <w:style w:type="paragraph" w:styleId="BodyTextIndent">
    <w:name w:val="Body Text Indent"/>
    <w:basedOn w:val="Normal"/>
    <w:link w:val="BodyTextIndentChar"/>
    <w:rsid w:val="00FA674F"/>
    <w:pPr>
      <w:suppressAutoHyphens/>
      <w:spacing w:after="180"/>
      <w:ind w:left="709"/>
    </w:pPr>
  </w:style>
  <w:style w:type="paragraph" w:styleId="EndnoteText">
    <w:name w:val="endnote text"/>
    <w:basedOn w:val="Normal"/>
    <w:link w:val="EndnoteTextChar"/>
    <w:unhideWhenUsed/>
    <w:rsid w:val="00FA674F"/>
  </w:style>
  <w:style w:type="paragraph" w:styleId="ListBullet">
    <w:name w:val="List Bullet"/>
    <w:basedOn w:val="Normal"/>
    <w:rsid w:val="00FA674F"/>
    <w:pPr>
      <w:numPr>
        <w:numId w:val="29"/>
      </w:numPr>
      <w:spacing w:after="180"/>
      <w:ind w:left="709"/>
    </w:pPr>
    <w:rPr>
      <w:lang w:eastAsia="en-US"/>
    </w:rPr>
  </w:style>
  <w:style w:type="paragraph" w:styleId="ListBullet2">
    <w:name w:val="List Bullet 2"/>
    <w:basedOn w:val="Normal"/>
    <w:rsid w:val="00FA674F"/>
    <w:pPr>
      <w:numPr>
        <w:ilvl w:val="1"/>
        <w:numId w:val="29"/>
      </w:numPr>
      <w:spacing w:after="180"/>
    </w:pPr>
    <w:rPr>
      <w:lang w:eastAsia="en-US"/>
    </w:rPr>
  </w:style>
  <w:style w:type="paragraph" w:customStyle="1" w:styleId="Recitals">
    <w:name w:val="Recitals"/>
    <w:basedOn w:val="Normal"/>
    <w:rsid w:val="00FA674F"/>
    <w:pPr>
      <w:numPr>
        <w:numId w:val="33"/>
      </w:numPr>
      <w:spacing w:after="180"/>
    </w:pPr>
  </w:style>
  <w:style w:type="paragraph" w:styleId="BodyTextIndent2">
    <w:name w:val="Body Text Indent 2"/>
    <w:basedOn w:val="BodyTextIndent"/>
    <w:link w:val="BodyTextIndent2Char"/>
    <w:uiPriority w:val="99"/>
    <w:unhideWhenUsed/>
    <w:rsid w:val="00FA674F"/>
    <w:pPr>
      <w:ind w:left="1418"/>
    </w:pPr>
  </w:style>
  <w:style w:type="character" w:customStyle="1" w:styleId="BodyTextIndent2Char">
    <w:name w:val="Body Text Indent 2 Char"/>
    <w:link w:val="BodyTextIndent2"/>
    <w:uiPriority w:val="99"/>
    <w:rsid w:val="00FA674F"/>
    <w:rPr>
      <w:rFonts w:ascii="Arial" w:hAnsi="Arial"/>
    </w:rPr>
  </w:style>
  <w:style w:type="paragraph" w:styleId="BodyTextIndent3">
    <w:name w:val="Body Text Indent 3"/>
    <w:basedOn w:val="BodyTextIndent2"/>
    <w:link w:val="BodyTextIndent3Char"/>
    <w:uiPriority w:val="99"/>
    <w:unhideWhenUsed/>
    <w:rsid w:val="00FA674F"/>
    <w:pPr>
      <w:ind w:left="2127"/>
    </w:pPr>
  </w:style>
  <w:style w:type="character" w:customStyle="1" w:styleId="BodyTextIndent3Char">
    <w:name w:val="Body Text Indent 3 Char"/>
    <w:link w:val="BodyTextIndent3"/>
    <w:uiPriority w:val="99"/>
    <w:rsid w:val="00FA674F"/>
    <w:rPr>
      <w:rFonts w:ascii="Arial" w:hAnsi="Arial"/>
    </w:rPr>
  </w:style>
  <w:style w:type="paragraph" w:customStyle="1" w:styleId="BodyTextIndent4">
    <w:name w:val="Body Text Indent 4"/>
    <w:basedOn w:val="BodyText"/>
    <w:qFormat/>
    <w:rsid w:val="00FA674F"/>
    <w:pPr>
      <w:ind w:left="2835"/>
    </w:pPr>
  </w:style>
  <w:style w:type="paragraph" w:customStyle="1" w:styleId="BodyTextIndent5">
    <w:name w:val="Body Text Indent 5"/>
    <w:basedOn w:val="BodyText"/>
    <w:qFormat/>
    <w:rsid w:val="00FA674F"/>
    <w:pPr>
      <w:ind w:left="3544"/>
    </w:pPr>
  </w:style>
  <w:style w:type="paragraph" w:customStyle="1" w:styleId="BodyTextIndent6">
    <w:name w:val="Body Text Indent 6"/>
    <w:basedOn w:val="BodyText"/>
    <w:qFormat/>
    <w:rsid w:val="00FA674F"/>
    <w:pPr>
      <w:ind w:left="4253"/>
    </w:pPr>
  </w:style>
  <w:style w:type="paragraph" w:customStyle="1" w:styleId="RESubject">
    <w:name w:val="RE Subject"/>
    <w:basedOn w:val="Normal"/>
    <w:rsid w:val="00FA674F"/>
    <w:pPr>
      <w:jc w:val="left"/>
    </w:pPr>
    <w:rPr>
      <w:b/>
      <w:sz w:val="24"/>
    </w:rPr>
  </w:style>
  <w:style w:type="paragraph" w:customStyle="1" w:styleId="RERef">
    <w:name w:val="RE Ref"/>
    <w:basedOn w:val="Normal"/>
    <w:rsid w:val="00FA674F"/>
    <w:pPr>
      <w:spacing w:after="240"/>
      <w:contextualSpacing/>
      <w:jc w:val="left"/>
    </w:pPr>
    <w:rPr>
      <w:sz w:val="18"/>
      <w:szCs w:val="18"/>
    </w:rPr>
  </w:style>
  <w:style w:type="paragraph" w:customStyle="1" w:styleId="Addressee">
    <w:name w:val="Addressee"/>
    <w:basedOn w:val="Normal"/>
    <w:qFormat/>
    <w:rsid w:val="00FA674F"/>
    <w:pPr>
      <w:jc w:val="left"/>
    </w:pPr>
    <w:rPr>
      <w:lang w:eastAsia="en-US"/>
    </w:rPr>
  </w:style>
  <w:style w:type="paragraph" w:styleId="BlockText">
    <w:name w:val="Block Text"/>
    <w:basedOn w:val="Normal"/>
    <w:semiHidden/>
    <w:rsid w:val="00FA674F"/>
    <w:pPr>
      <w:spacing w:after="120"/>
      <w:ind w:left="1440" w:right="1440"/>
    </w:pPr>
  </w:style>
  <w:style w:type="character" w:customStyle="1" w:styleId="BodyTextChar">
    <w:name w:val="Body Text Char"/>
    <w:link w:val="BodyText"/>
    <w:rsid w:val="00FA674F"/>
    <w:rPr>
      <w:rFonts w:ascii="Arial" w:hAnsi="Arial"/>
    </w:rPr>
  </w:style>
  <w:style w:type="character" w:customStyle="1" w:styleId="BodyTextIndentChar">
    <w:name w:val="Body Text Indent Char"/>
    <w:link w:val="BodyTextIndent"/>
    <w:rsid w:val="00FA674F"/>
    <w:rPr>
      <w:rFonts w:ascii="Arial" w:hAnsi="Arial"/>
    </w:rPr>
  </w:style>
  <w:style w:type="character" w:customStyle="1" w:styleId="EndnoteTextChar">
    <w:name w:val="Endnote Text Char"/>
    <w:link w:val="EndnoteText"/>
    <w:rsid w:val="00FA674F"/>
    <w:rPr>
      <w:rFonts w:ascii="Arial" w:hAnsi="Arial"/>
    </w:rPr>
  </w:style>
  <w:style w:type="paragraph" w:customStyle="1" w:styleId="Fax">
    <w:name w:val="Fax"/>
    <w:basedOn w:val="Normal"/>
    <w:qFormat/>
    <w:rsid w:val="00FA674F"/>
    <w:pPr>
      <w:spacing w:after="440"/>
      <w:contextualSpacing/>
    </w:pPr>
    <w:rPr>
      <w:lang w:eastAsia="en-US"/>
    </w:rPr>
  </w:style>
  <w:style w:type="character" w:customStyle="1" w:styleId="FooterChar">
    <w:name w:val="Footer Char"/>
    <w:link w:val="Footer"/>
    <w:rsid w:val="00FA674F"/>
    <w:rPr>
      <w:rFonts w:ascii="Arial" w:hAnsi="Arial"/>
      <w:noProof/>
      <w:sz w:val="12"/>
    </w:rPr>
  </w:style>
  <w:style w:type="paragraph" w:customStyle="1" w:styleId="FooterAddress">
    <w:name w:val="Footer Address"/>
    <w:basedOn w:val="Normal"/>
    <w:rsid w:val="00FA674F"/>
    <w:pPr>
      <w:spacing w:before="240"/>
      <w:contextualSpacing/>
    </w:pPr>
    <w:rPr>
      <w:color w:val="818085"/>
      <w:sz w:val="16"/>
    </w:rPr>
  </w:style>
  <w:style w:type="character" w:customStyle="1" w:styleId="HeaderChar">
    <w:name w:val="Header Char"/>
    <w:link w:val="Header"/>
    <w:rsid w:val="00FA674F"/>
    <w:rPr>
      <w:rFonts w:ascii="Arial" w:hAnsi="Arial"/>
    </w:rPr>
  </w:style>
  <w:style w:type="paragraph" w:customStyle="1" w:styleId="HeaderRight">
    <w:name w:val="Header Right"/>
    <w:basedOn w:val="Header"/>
    <w:qFormat/>
    <w:rsid w:val="00FA674F"/>
    <w:pPr>
      <w:jc w:val="right"/>
    </w:pPr>
  </w:style>
  <w:style w:type="character" w:customStyle="1" w:styleId="Heading1Char">
    <w:name w:val="Heading 1 Char"/>
    <w:link w:val="Heading1"/>
    <w:rsid w:val="00FA674F"/>
    <w:rPr>
      <w:rFonts w:ascii="Arial" w:hAnsi="Arial"/>
      <w:b/>
      <w:sz w:val="24"/>
    </w:rPr>
  </w:style>
  <w:style w:type="character" w:customStyle="1" w:styleId="Heading2Char">
    <w:name w:val="Heading 2 Char"/>
    <w:link w:val="Heading2"/>
    <w:rsid w:val="00FA674F"/>
    <w:rPr>
      <w:rFonts w:ascii="Arial" w:hAnsi="Arial"/>
      <w:b/>
      <w:sz w:val="22"/>
    </w:rPr>
  </w:style>
  <w:style w:type="character" w:customStyle="1" w:styleId="Heading3Char">
    <w:name w:val="Heading 3 Char"/>
    <w:link w:val="Heading3"/>
    <w:rsid w:val="00FA674F"/>
    <w:rPr>
      <w:rFonts w:ascii="Arial" w:hAnsi="Arial"/>
      <w:snapToGrid w:val="0"/>
    </w:rPr>
  </w:style>
  <w:style w:type="character" w:customStyle="1" w:styleId="Heading4Char">
    <w:name w:val="Heading 4 Char"/>
    <w:link w:val="Heading4"/>
    <w:rsid w:val="00FA674F"/>
    <w:rPr>
      <w:rFonts w:ascii="Arial" w:hAnsi="Arial"/>
    </w:rPr>
  </w:style>
  <w:style w:type="character" w:customStyle="1" w:styleId="Heading5Char">
    <w:name w:val="Heading 5 Char"/>
    <w:link w:val="Heading5"/>
    <w:rsid w:val="00FA674F"/>
    <w:rPr>
      <w:rFonts w:ascii="Arial" w:hAnsi="Arial"/>
    </w:rPr>
  </w:style>
  <w:style w:type="character" w:customStyle="1" w:styleId="Heading6Char">
    <w:name w:val="Heading 6 Char"/>
    <w:link w:val="Heading6"/>
    <w:rsid w:val="00FA674F"/>
    <w:rPr>
      <w:rFonts w:ascii="Arial" w:hAnsi="Arial"/>
    </w:rPr>
  </w:style>
  <w:style w:type="character" w:customStyle="1" w:styleId="Heading7Char">
    <w:name w:val="Heading 7 Char"/>
    <w:link w:val="Heading7"/>
    <w:semiHidden/>
    <w:rsid w:val="00FA674F"/>
    <w:rPr>
      <w:rFonts w:ascii="Arial" w:hAnsi="Arial"/>
    </w:rPr>
  </w:style>
  <w:style w:type="character" w:customStyle="1" w:styleId="Heading8Char">
    <w:name w:val="Heading 8 Char"/>
    <w:link w:val="Heading8"/>
    <w:semiHidden/>
    <w:rsid w:val="00FA674F"/>
    <w:rPr>
      <w:rFonts w:ascii="Arial" w:hAnsi="Arial"/>
    </w:rPr>
  </w:style>
  <w:style w:type="character" w:customStyle="1" w:styleId="Heading9Char">
    <w:name w:val="Heading 9 Char"/>
    <w:link w:val="Heading9"/>
    <w:semiHidden/>
    <w:rsid w:val="00FA674F"/>
    <w:rPr>
      <w:rFonts w:ascii="Arial" w:hAnsi="Arial"/>
    </w:rPr>
  </w:style>
  <w:style w:type="character" w:styleId="Hyperlink">
    <w:name w:val="Hyperlink"/>
    <w:rsid w:val="00FA674F"/>
    <w:rPr>
      <w:rFonts w:ascii="Arial" w:hAnsi="Arial"/>
      <w:color w:val="0000FF"/>
      <w:u w:val="single"/>
    </w:rPr>
  </w:style>
  <w:style w:type="paragraph" w:customStyle="1" w:styleId="Private">
    <w:name w:val="Private"/>
    <w:basedOn w:val="Normal"/>
    <w:next w:val="Normal"/>
    <w:qFormat/>
    <w:rsid w:val="00FA674F"/>
    <w:rPr>
      <w:b/>
      <w:lang w:eastAsia="en-US"/>
    </w:rPr>
  </w:style>
  <w:style w:type="paragraph" w:customStyle="1" w:styleId="Reference">
    <w:name w:val="Reference"/>
    <w:basedOn w:val="Normal"/>
    <w:qFormat/>
    <w:rsid w:val="00FA674F"/>
    <w:pPr>
      <w:widowControl w:val="0"/>
      <w:contextualSpacing/>
      <w:jc w:val="left"/>
    </w:pPr>
    <w:rPr>
      <w:sz w:val="24"/>
      <w:lang w:eastAsia="en-US"/>
    </w:rPr>
  </w:style>
  <w:style w:type="table" w:styleId="TableGrid">
    <w:name w:val="Table Grid"/>
    <w:basedOn w:val="TableNormal"/>
    <w:rsid w:val="00FA67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A674F"/>
    <w:pPr>
      <w:tabs>
        <w:tab w:val="left" w:pos="709"/>
        <w:tab w:val="right" w:leader="dot" w:pos="8080"/>
      </w:tabs>
      <w:spacing w:before="120"/>
      <w:ind w:left="709" w:hanging="709"/>
    </w:pPr>
    <w:rPr>
      <w:caps/>
      <w:sz w:val="24"/>
    </w:rPr>
  </w:style>
  <w:style w:type="paragraph" w:styleId="TOC2">
    <w:name w:val="toc 2"/>
    <w:basedOn w:val="Normal"/>
    <w:next w:val="Normal"/>
    <w:autoRedefine/>
    <w:rsid w:val="00FA674F"/>
    <w:pPr>
      <w:tabs>
        <w:tab w:val="left" w:pos="1418"/>
        <w:tab w:val="right" w:leader="dot" w:pos="8080"/>
      </w:tabs>
      <w:spacing w:after="60"/>
      <w:ind w:left="1418" w:hanging="709"/>
    </w:pPr>
    <w:rPr>
      <w:sz w:val="24"/>
    </w:rPr>
  </w:style>
  <w:style w:type="paragraph" w:styleId="TOC3">
    <w:name w:val="toc 3"/>
    <w:basedOn w:val="Normal"/>
    <w:next w:val="Normal"/>
    <w:unhideWhenUsed/>
    <w:rsid w:val="00FA674F"/>
    <w:pPr>
      <w:tabs>
        <w:tab w:val="left" w:pos="709"/>
        <w:tab w:val="right" w:leader="dot" w:pos="8080"/>
      </w:tabs>
      <w:spacing w:before="120"/>
      <w:ind w:left="709" w:hanging="709"/>
    </w:pPr>
    <w:rPr>
      <w:sz w:val="24"/>
    </w:rPr>
  </w:style>
  <w:style w:type="paragraph" w:styleId="TOC4">
    <w:name w:val="toc 4"/>
    <w:basedOn w:val="Normal"/>
    <w:next w:val="Normal"/>
    <w:rsid w:val="00FA674F"/>
    <w:pPr>
      <w:tabs>
        <w:tab w:val="right" w:leader="dot" w:pos="8313"/>
      </w:tabs>
      <w:ind w:left="600"/>
    </w:pPr>
  </w:style>
  <w:style w:type="paragraph" w:styleId="TOC5">
    <w:name w:val="toc 5"/>
    <w:basedOn w:val="Normal"/>
    <w:next w:val="Normal"/>
    <w:rsid w:val="00FA674F"/>
    <w:pPr>
      <w:tabs>
        <w:tab w:val="right" w:leader="dot" w:pos="8313"/>
      </w:tabs>
      <w:ind w:left="800"/>
    </w:pPr>
  </w:style>
  <w:style w:type="paragraph" w:styleId="TOC6">
    <w:name w:val="toc 6"/>
    <w:basedOn w:val="Normal"/>
    <w:next w:val="Normal"/>
    <w:rsid w:val="00FA674F"/>
    <w:pPr>
      <w:tabs>
        <w:tab w:val="right" w:leader="dot" w:pos="8313"/>
      </w:tabs>
      <w:ind w:left="1000"/>
    </w:pPr>
  </w:style>
  <w:style w:type="paragraph" w:styleId="TOC7">
    <w:name w:val="toc 7"/>
    <w:basedOn w:val="Normal"/>
    <w:next w:val="Normal"/>
    <w:rsid w:val="00FA674F"/>
    <w:pPr>
      <w:tabs>
        <w:tab w:val="right" w:leader="dot" w:pos="8313"/>
      </w:tabs>
      <w:ind w:left="1200"/>
    </w:pPr>
  </w:style>
  <w:style w:type="paragraph" w:styleId="TOC8">
    <w:name w:val="toc 8"/>
    <w:basedOn w:val="Normal"/>
    <w:next w:val="Normal"/>
    <w:rsid w:val="00FA674F"/>
    <w:pPr>
      <w:tabs>
        <w:tab w:val="right" w:leader="dot" w:pos="8313"/>
      </w:tabs>
      <w:ind w:left="1400"/>
    </w:pPr>
  </w:style>
  <w:style w:type="paragraph" w:styleId="TOC9">
    <w:name w:val="toc 9"/>
    <w:basedOn w:val="Normal"/>
    <w:next w:val="Normal"/>
    <w:rsid w:val="00FA674F"/>
    <w:pPr>
      <w:tabs>
        <w:tab w:val="right" w:leader="dot" w:pos="8313"/>
      </w:tabs>
      <w:ind w:left="1600"/>
    </w:pPr>
  </w:style>
  <w:style w:type="paragraph" w:styleId="BalloonText">
    <w:name w:val="Balloon Text"/>
    <w:basedOn w:val="Normal"/>
    <w:link w:val="BalloonTextChar"/>
    <w:uiPriority w:val="99"/>
    <w:unhideWhenUsed/>
    <w:rsid w:val="00FA674F"/>
    <w:rPr>
      <w:rFonts w:ascii="Tahoma" w:hAnsi="Tahoma" w:cs="Tahoma"/>
      <w:sz w:val="16"/>
      <w:szCs w:val="16"/>
    </w:rPr>
  </w:style>
  <w:style w:type="character" w:customStyle="1" w:styleId="BalloonTextChar">
    <w:name w:val="Balloon Text Char"/>
    <w:link w:val="BalloonText"/>
    <w:uiPriority w:val="99"/>
    <w:rsid w:val="00FA674F"/>
    <w:rPr>
      <w:rFonts w:ascii="Tahoma" w:hAnsi="Tahoma" w:cs="Tahoma"/>
      <w:sz w:val="16"/>
      <w:szCs w:val="16"/>
    </w:rPr>
  </w:style>
  <w:style w:type="numbering" w:customStyle="1" w:styleId="Bullets">
    <w:name w:val="Bullets"/>
    <w:uiPriority w:val="99"/>
    <w:rsid w:val="00FA674F"/>
    <w:pPr>
      <w:numPr>
        <w:numId w:val="28"/>
      </w:numPr>
    </w:pPr>
  </w:style>
  <w:style w:type="paragraph" w:styleId="ListBullet3">
    <w:name w:val="List Bullet 3"/>
    <w:basedOn w:val="ListBullet2"/>
    <w:rsid w:val="00FA674F"/>
    <w:pPr>
      <w:numPr>
        <w:ilvl w:val="2"/>
      </w:numPr>
    </w:pPr>
  </w:style>
  <w:style w:type="numbering" w:customStyle="1" w:styleId="RecitalsList">
    <w:name w:val="Recitals List"/>
    <w:uiPriority w:val="99"/>
    <w:rsid w:val="00FA674F"/>
    <w:pPr>
      <w:numPr>
        <w:numId w:val="32"/>
      </w:numPr>
    </w:pPr>
  </w:style>
  <w:style w:type="table" w:customStyle="1" w:styleId="Emptygrid">
    <w:name w:val="Empty grid"/>
    <w:basedOn w:val="TableNormal"/>
    <w:uiPriority w:val="99"/>
    <w:rsid w:val="00FA674F"/>
    <w:rPr>
      <w:rFonts w:ascii="Arial" w:hAnsi="Arial"/>
    </w:rPr>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style>
  <w:style w:type="table" w:customStyle="1" w:styleId="Emptygridshading">
    <w:name w:val="Empty grid shading"/>
    <w:basedOn w:val="Emptygrid"/>
    <w:uiPriority w:val="99"/>
    <w:rsid w:val="00FA674F"/>
    <w:pPr>
      <w:spacing w:before="60" w:after="60"/>
    </w:pPr>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band2Horz">
      <w:tblPr/>
      <w:tcPr>
        <w:shd w:val="clear" w:color="auto" w:fill="EAEAEA"/>
      </w:tcPr>
    </w:tblStylePr>
  </w:style>
  <w:style w:type="table" w:customStyle="1" w:styleId="Headingleft">
    <w:name w:val="Heading left"/>
    <w:basedOn w:val="Emptygrid"/>
    <w:uiPriority w:val="99"/>
    <w:rsid w:val="00FA674F"/>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style>
  <w:style w:type="table" w:customStyle="1" w:styleId="Headingleftshading">
    <w:name w:val="Heading left shading"/>
    <w:basedOn w:val="Headingleft"/>
    <w:uiPriority w:val="99"/>
    <w:rsid w:val="00FA674F"/>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tblStylePr w:type="band2Horz">
      <w:tblPr/>
      <w:tcPr>
        <w:shd w:val="clear" w:color="auto" w:fill="EAEAEA"/>
      </w:tcPr>
    </w:tblStylePr>
  </w:style>
  <w:style w:type="table" w:customStyle="1" w:styleId="Headingtop">
    <w:name w:val="Heading top"/>
    <w:basedOn w:val="Emptygrid"/>
    <w:uiPriority w:val="99"/>
    <w:rsid w:val="00FA674F"/>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style>
  <w:style w:type="table" w:customStyle="1" w:styleId="Headingtopshading">
    <w:name w:val="Heading top shading"/>
    <w:basedOn w:val="Headingtop"/>
    <w:uiPriority w:val="99"/>
    <w:rsid w:val="00FA674F"/>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tblStylePr w:type="band2Horz">
      <w:tblPr/>
      <w:tcPr>
        <w:shd w:val="clear" w:color="auto" w:fill="EAEAEA"/>
      </w:tcPr>
    </w:tblStylePr>
  </w:style>
  <w:style w:type="paragraph" w:customStyle="1" w:styleId="TableBody">
    <w:name w:val="Table Body"/>
    <w:basedOn w:val="Normal"/>
    <w:qFormat/>
    <w:rsid w:val="00FA674F"/>
    <w:pPr>
      <w:spacing w:before="60" w:after="60"/>
    </w:pPr>
  </w:style>
  <w:style w:type="paragraph" w:customStyle="1" w:styleId="FooterWeb">
    <w:name w:val="Footer Web"/>
    <w:basedOn w:val="FooterAddress"/>
    <w:rsid w:val="00FA674F"/>
    <w:pPr>
      <w:spacing w:before="120" w:after="120"/>
      <w:contextualSpacing w:val="0"/>
      <w:jc w:val="left"/>
    </w:pPr>
    <w:rPr>
      <w:noProof/>
    </w:rPr>
  </w:style>
  <w:style w:type="character" w:customStyle="1" w:styleId="FooterBlue">
    <w:name w:val="Footer Blue"/>
    <w:uiPriority w:val="1"/>
    <w:qFormat/>
    <w:rsid w:val="00FA674F"/>
    <w:rPr>
      <w:rFonts w:ascii="Arial" w:hAnsi="Arial"/>
      <w:b/>
      <w:bCs/>
      <w:color w:val="0193CF"/>
      <w:sz w:val="16"/>
    </w:rPr>
  </w:style>
  <w:style w:type="numbering" w:customStyle="1" w:styleId="Headings">
    <w:name w:val="Headings"/>
    <w:uiPriority w:val="99"/>
    <w:rsid w:val="00FA674F"/>
    <w:pPr>
      <w:numPr>
        <w:numId w:val="40"/>
      </w:numPr>
    </w:pPr>
  </w:style>
  <w:style w:type="paragraph" w:customStyle="1" w:styleId="Schedule">
    <w:name w:val="Schedule"/>
    <w:basedOn w:val="Normal"/>
    <w:next w:val="BodyText"/>
    <w:rsid w:val="00FA674F"/>
    <w:pPr>
      <w:keepNext/>
      <w:spacing w:before="240" w:after="360"/>
      <w:jc w:val="left"/>
    </w:pPr>
    <w:rPr>
      <w:rFonts w:ascii="Arial Narrow" w:hAnsi="Arial Narrow"/>
      <w:b/>
      <w:sz w:val="24"/>
      <w:lang w:eastAsia="en-US"/>
    </w:rPr>
  </w:style>
  <w:style w:type="paragraph" w:customStyle="1" w:styleId="Schedule1">
    <w:name w:val="Schedule 1"/>
    <w:basedOn w:val="Heading"/>
    <w:next w:val="BodyTextIndent"/>
    <w:rsid w:val="00FA674F"/>
    <w:pPr>
      <w:numPr>
        <w:numId w:val="35"/>
      </w:numPr>
    </w:pPr>
    <w:rPr>
      <w:rFonts w:ascii="Arial Narrow" w:hAnsi="Arial Narrow"/>
      <w:lang w:eastAsia="en-US"/>
    </w:rPr>
  </w:style>
  <w:style w:type="paragraph" w:customStyle="1" w:styleId="Schedule2">
    <w:name w:val="Schedule 2"/>
    <w:basedOn w:val="Schedule1"/>
    <w:next w:val="BodyTextIndent"/>
    <w:rsid w:val="00FA674F"/>
    <w:pPr>
      <w:numPr>
        <w:ilvl w:val="1"/>
      </w:numPr>
      <w:spacing w:before="0" w:after="180"/>
    </w:pPr>
  </w:style>
  <w:style w:type="paragraph" w:customStyle="1" w:styleId="Schedule3">
    <w:name w:val="Schedule 3"/>
    <w:basedOn w:val="BodyText"/>
    <w:rsid w:val="00FA674F"/>
    <w:pPr>
      <w:numPr>
        <w:ilvl w:val="2"/>
        <w:numId w:val="35"/>
      </w:numPr>
    </w:pPr>
    <w:rPr>
      <w:rFonts w:ascii="Times New Roman" w:hAnsi="Times New Roman"/>
      <w:sz w:val="22"/>
      <w:lang w:eastAsia="en-US"/>
    </w:rPr>
  </w:style>
  <w:style w:type="paragraph" w:customStyle="1" w:styleId="Schedule4">
    <w:name w:val="Schedule 4"/>
    <w:basedOn w:val="Schedule3"/>
    <w:rsid w:val="00FA674F"/>
    <w:pPr>
      <w:numPr>
        <w:ilvl w:val="3"/>
      </w:numPr>
    </w:pPr>
  </w:style>
  <w:style w:type="paragraph" w:customStyle="1" w:styleId="Schedule5">
    <w:name w:val="Schedule 5"/>
    <w:basedOn w:val="Schedule4"/>
    <w:rsid w:val="00FA674F"/>
    <w:pPr>
      <w:numPr>
        <w:ilvl w:val="4"/>
      </w:numPr>
    </w:pPr>
  </w:style>
  <w:style w:type="paragraph" w:customStyle="1" w:styleId="Schedule6">
    <w:name w:val="Schedule 6"/>
    <w:basedOn w:val="BodyText"/>
    <w:next w:val="Schedule5"/>
    <w:rsid w:val="00FA674F"/>
    <w:pPr>
      <w:numPr>
        <w:ilvl w:val="5"/>
        <w:numId w:val="35"/>
      </w:numPr>
    </w:pPr>
    <w:rPr>
      <w:rFonts w:ascii="Times New Roman" w:hAnsi="Times New Roman"/>
      <w:sz w:val="22"/>
      <w:lang w:eastAsia="en-US"/>
    </w:rPr>
  </w:style>
  <w:style w:type="numbering" w:customStyle="1" w:styleId="ScheduleHeadings">
    <w:name w:val="Schedule Headings"/>
    <w:uiPriority w:val="99"/>
    <w:rsid w:val="00FA674F"/>
    <w:pPr>
      <w:numPr>
        <w:numId w:val="35"/>
      </w:numPr>
    </w:pPr>
  </w:style>
  <w:style w:type="paragraph" w:styleId="FootnoteText">
    <w:name w:val="footnote text"/>
    <w:basedOn w:val="Normal"/>
    <w:link w:val="FootnoteTextChar"/>
    <w:unhideWhenUsed/>
    <w:rsid w:val="00B84B46"/>
  </w:style>
  <w:style w:type="character" w:customStyle="1" w:styleId="FootnoteTextChar">
    <w:name w:val="Footnote Text Char"/>
    <w:basedOn w:val="DefaultParagraphFont"/>
    <w:link w:val="FootnoteText"/>
    <w:rsid w:val="00B84B46"/>
    <w:rPr>
      <w:rFonts w:ascii="Arial" w:hAnsi="Arial"/>
    </w:rPr>
  </w:style>
  <w:style w:type="character" w:styleId="FootnoteReference">
    <w:name w:val="footnote reference"/>
    <w:basedOn w:val="DefaultParagraphFont"/>
    <w:semiHidden/>
    <w:unhideWhenUsed/>
    <w:rsid w:val="00B84B46"/>
    <w:rPr>
      <w:vertAlign w:val="superscript"/>
    </w:rPr>
  </w:style>
  <w:style w:type="paragraph" w:styleId="PlainText">
    <w:name w:val="Plain Text"/>
    <w:basedOn w:val="Normal"/>
    <w:link w:val="PlainTextChar"/>
    <w:uiPriority w:val="99"/>
    <w:unhideWhenUsed/>
    <w:rsid w:val="00C7203B"/>
    <w:pPr>
      <w:jc w:val="left"/>
    </w:pPr>
    <w:rPr>
      <w:rFonts w:cs="Consolas"/>
      <w:szCs w:val="21"/>
    </w:rPr>
  </w:style>
  <w:style w:type="character" w:customStyle="1" w:styleId="PlainTextChar">
    <w:name w:val="Plain Text Char"/>
    <w:basedOn w:val="DefaultParagraphFont"/>
    <w:link w:val="PlainText"/>
    <w:uiPriority w:val="99"/>
    <w:rsid w:val="00C7203B"/>
    <w:rPr>
      <w:rFonts w:ascii="Arial" w:hAnsi="Arial" w:cs="Consolas"/>
      <w:szCs w:val="21"/>
    </w:rPr>
  </w:style>
  <w:style w:type="character" w:styleId="Strong">
    <w:name w:val="Strong"/>
    <w:uiPriority w:val="22"/>
    <w:qFormat/>
    <w:rsid w:val="00BD0208"/>
    <w:rPr>
      <w:b/>
      <w:bCs/>
    </w:rPr>
  </w:style>
  <w:style w:type="character" w:styleId="Emphasis">
    <w:name w:val="Emphasis"/>
    <w:uiPriority w:val="20"/>
    <w:qFormat/>
    <w:rsid w:val="00BD02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lsdException w:name="footnote text" w:semiHidden="1" w:unhideWhenUsed="1"/>
    <w:lsdException w:name="annotation text" w:semiHidden="1"/>
    <w:lsdException w:name="index heading" w:semiHidden="1" w:unhideWhenUsed="1"/>
    <w:lsdException w:name="caption" w:semiHidden="1" w:unhideWhenUsed="1" w:qFormat="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macro"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99"/>
    <w:lsdException w:name="Body Text Indent 3" w:semiHidden="1" w:uiPriority="99"/>
    <w:lsdException w:name="Block Text" w:semiHidden="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iPriority="99"/>
    <w:lsdException w:name="E-mail Signature"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74F"/>
    <w:pPr>
      <w:jc w:val="both"/>
    </w:pPr>
    <w:rPr>
      <w:rFonts w:ascii="Arial" w:hAnsi="Arial"/>
    </w:rPr>
  </w:style>
  <w:style w:type="paragraph" w:styleId="Heading1">
    <w:name w:val="heading 1"/>
    <w:basedOn w:val="Normal"/>
    <w:next w:val="BodyTextIndent"/>
    <w:link w:val="Heading1Char"/>
    <w:qFormat/>
    <w:rsid w:val="00FA674F"/>
    <w:pPr>
      <w:keepNext/>
      <w:numPr>
        <w:numId w:val="34"/>
      </w:numPr>
      <w:suppressAutoHyphens/>
      <w:spacing w:before="420" w:after="120"/>
      <w:jc w:val="left"/>
      <w:outlineLvl w:val="0"/>
    </w:pPr>
    <w:rPr>
      <w:b/>
      <w:sz w:val="24"/>
    </w:rPr>
  </w:style>
  <w:style w:type="paragraph" w:styleId="Heading2">
    <w:name w:val="heading 2"/>
    <w:basedOn w:val="Normal"/>
    <w:next w:val="BodyTextIndent"/>
    <w:link w:val="Heading2Char"/>
    <w:qFormat/>
    <w:rsid w:val="00FA674F"/>
    <w:pPr>
      <w:keepNext/>
      <w:numPr>
        <w:ilvl w:val="1"/>
        <w:numId w:val="34"/>
      </w:numPr>
      <w:suppressAutoHyphens/>
      <w:spacing w:after="180"/>
      <w:jc w:val="left"/>
      <w:outlineLvl w:val="1"/>
    </w:pPr>
    <w:rPr>
      <w:b/>
      <w:sz w:val="22"/>
    </w:rPr>
  </w:style>
  <w:style w:type="paragraph" w:styleId="Heading3">
    <w:name w:val="heading 3"/>
    <w:basedOn w:val="Normal"/>
    <w:link w:val="Heading3Char"/>
    <w:qFormat/>
    <w:rsid w:val="00FA674F"/>
    <w:pPr>
      <w:numPr>
        <w:ilvl w:val="2"/>
        <w:numId w:val="34"/>
      </w:numPr>
      <w:spacing w:after="180"/>
      <w:outlineLvl w:val="2"/>
    </w:pPr>
    <w:rPr>
      <w:snapToGrid w:val="0"/>
    </w:rPr>
  </w:style>
  <w:style w:type="paragraph" w:styleId="Heading4">
    <w:name w:val="heading 4"/>
    <w:basedOn w:val="Normal"/>
    <w:link w:val="Heading4Char"/>
    <w:qFormat/>
    <w:rsid w:val="00FA674F"/>
    <w:pPr>
      <w:numPr>
        <w:ilvl w:val="3"/>
        <w:numId w:val="34"/>
      </w:numPr>
      <w:spacing w:after="180"/>
      <w:outlineLvl w:val="3"/>
    </w:pPr>
  </w:style>
  <w:style w:type="paragraph" w:styleId="Heading5">
    <w:name w:val="heading 5"/>
    <w:basedOn w:val="Normal"/>
    <w:link w:val="Heading5Char"/>
    <w:qFormat/>
    <w:rsid w:val="00FA674F"/>
    <w:pPr>
      <w:numPr>
        <w:ilvl w:val="4"/>
        <w:numId w:val="34"/>
      </w:numPr>
      <w:spacing w:after="180"/>
      <w:outlineLvl w:val="4"/>
    </w:pPr>
  </w:style>
  <w:style w:type="paragraph" w:styleId="Heading6">
    <w:name w:val="heading 6"/>
    <w:basedOn w:val="Normal"/>
    <w:link w:val="Heading6Char"/>
    <w:qFormat/>
    <w:rsid w:val="00FA674F"/>
    <w:pPr>
      <w:numPr>
        <w:ilvl w:val="5"/>
        <w:numId w:val="34"/>
      </w:numPr>
      <w:spacing w:after="180"/>
      <w:outlineLvl w:val="5"/>
    </w:pPr>
  </w:style>
  <w:style w:type="paragraph" w:styleId="Heading7">
    <w:name w:val="heading 7"/>
    <w:basedOn w:val="Normal"/>
    <w:link w:val="Heading7Char"/>
    <w:semiHidden/>
    <w:qFormat/>
    <w:rsid w:val="00FA674F"/>
    <w:pPr>
      <w:numPr>
        <w:ilvl w:val="6"/>
        <w:numId w:val="1"/>
      </w:numPr>
      <w:spacing w:after="180"/>
      <w:outlineLvl w:val="6"/>
    </w:pPr>
  </w:style>
  <w:style w:type="paragraph" w:styleId="Heading8">
    <w:name w:val="heading 8"/>
    <w:basedOn w:val="Normal"/>
    <w:link w:val="Heading8Char"/>
    <w:semiHidden/>
    <w:qFormat/>
    <w:rsid w:val="00FA674F"/>
    <w:pPr>
      <w:numPr>
        <w:ilvl w:val="7"/>
        <w:numId w:val="1"/>
      </w:numPr>
      <w:spacing w:after="180"/>
      <w:outlineLvl w:val="7"/>
    </w:pPr>
  </w:style>
  <w:style w:type="paragraph" w:styleId="Heading9">
    <w:name w:val="heading 9"/>
    <w:basedOn w:val="Normal"/>
    <w:link w:val="Heading9Char"/>
    <w:semiHidden/>
    <w:qFormat/>
    <w:rsid w:val="00FA674F"/>
    <w:pPr>
      <w:numPr>
        <w:ilvl w:val="8"/>
        <w:numId w:val="1"/>
      </w:numPr>
      <w:spacing w:after="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emiHidden/>
    <w:rsid w:val="00FA674F"/>
    <w:pPr>
      <w:spacing w:after="180"/>
    </w:pPr>
  </w:style>
  <w:style w:type="paragraph" w:styleId="Header">
    <w:name w:val="header"/>
    <w:basedOn w:val="Normal"/>
    <w:link w:val="HeaderChar"/>
    <w:rsid w:val="00FA674F"/>
    <w:pPr>
      <w:tabs>
        <w:tab w:val="right" w:pos="8959"/>
      </w:tabs>
    </w:pPr>
  </w:style>
  <w:style w:type="paragraph" w:styleId="Footer">
    <w:name w:val="footer"/>
    <w:basedOn w:val="Normal"/>
    <w:link w:val="FooterChar"/>
    <w:rsid w:val="00FA674F"/>
    <w:rPr>
      <w:noProof/>
      <w:sz w:val="12"/>
    </w:rPr>
  </w:style>
  <w:style w:type="character" w:styleId="PageNumber">
    <w:name w:val="page number"/>
    <w:rsid w:val="00FA674F"/>
    <w:rPr>
      <w:rFonts w:ascii="Arial" w:hAnsi="Arial"/>
    </w:rPr>
  </w:style>
  <w:style w:type="paragraph" w:customStyle="1" w:styleId="ListNum">
    <w:name w:val="ListNum"/>
    <w:basedOn w:val="Normal"/>
    <w:rsid w:val="00FA674F"/>
    <w:pPr>
      <w:numPr>
        <w:numId w:val="11"/>
      </w:numPr>
      <w:spacing w:after="180"/>
    </w:pPr>
  </w:style>
  <w:style w:type="paragraph" w:customStyle="1" w:styleId="Heading">
    <w:name w:val="Heading"/>
    <w:basedOn w:val="Normal"/>
    <w:next w:val="BodyText"/>
    <w:rsid w:val="00FA674F"/>
    <w:pPr>
      <w:keepNext/>
      <w:spacing w:before="240" w:after="120"/>
    </w:pPr>
    <w:rPr>
      <w:b/>
      <w:sz w:val="24"/>
    </w:rPr>
  </w:style>
  <w:style w:type="paragraph" w:styleId="BodyText">
    <w:name w:val="Body Text"/>
    <w:basedOn w:val="Normal"/>
    <w:link w:val="BodyTextChar"/>
    <w:rsid w:val="00FA674F"/>
    <w:pPr>
      <w:suppressAutoHyphens/>
      <w:spacing w:after="180"/>
    </w:pPr>
  </w:style>
  <w:style w:type="paragraph" w:styleId="BodyTextIndent">
    <w:name w:val="Body Text Indent"/>
    <w:basedOn w:val="Normal"/>
    <w:link w:val="BodyTextIndentChar"/>
    <w:rsid w:val="00FA674F"/>
    <w:pPr>
      <w:suppressAutoHyphens/>
      <w:spacing w:after="180"/>
      <w:ind w:left="709"/>
    </w:pPr>
  </w:style>
  <w:style w:type="paragraph" w:styleId="EndnoteText">
    <w:name w:val="endnote text"/>
    <w:basedOn w:val="Normal"/>
    <w:link w:val="EndnoteTextChar"/>
    <w:unhideWhenUsed/>
    <w:rsid w:val="00FA674F"/>
  </w:style>
  <w:style w:type="paragraph" w:styleId="ListBullet">
    <w:name w:val="List Bullet"/>
    <w:basedOn w:val="Normal"/>
    <w:rsid w:val="00FA674F"/>
    <w:pPr>
      <w:numPr>
        <w:numId w:val="29"/>
      </w:numPr>
      <w:spacing w:after="180"/>
      <w:ind w:left="709"/>
    </w:pPr>
    <w:rPr>
      <w:lang w:eastAsia="en-US"/>
    </w:rPr>
  </w:style>
  <w:style w:type="paragraph" w:styleId="ListBullet2">
    <w:name w:val="List Bullet 2"/>
    <w:basedOn w:val="Normal"/>
    <w:rsid w:val="00FA674F"/>
    <w:pPr>
      <w:numPr>
        <w:ilvl w:val="1"/>
        <w:numId w:val="29"/>
      </w:numPr>
      <w:spacing w:after="180"/>
    </w:pPr>
    <w:rPr>
      <w:lang w:eastAsia="en-US"/>
    </w:rPr>
  </w:style>
  <w:style w:type="paragraph" w:customStyle="1" w:styleId="Recitals">
    <w:name w:val="Recitals"/>
    <w:basedOn w:val="Normal"/>
    <w:rsid w:val="00FA674F"/>
    <w:pPr>
      <w:numPr>
        <w:numId w:val="33"/>
      </w:numPr>
      <w:spacing w:after="180"/>
    </w:pPr>
  </w:style>
  <w:style w:type="paragraph" w:styleId="BodyTextIndent2">
    <w:name w:val="Body Text Indent 2"/>
    <w:basedOn w:val="BodyTextIndent"/>
    <w:link w:val="BodyTextIndent2Char"/>
    <w:uiPriority w:val="99"/>
    <w:unhideWhenUsed/>
    <w:rsid w:val="00FA674F"/>
    <w:pPr>
      <w:ind w:left="1418"/>
    </w:pPr>
  </w:style>
  <w:style w:type="character" w:customStyle="1" w:styleId="BodyTextIndent2Char">
    <w:name w:val="Body Text Indent 2 Char"/>
    <w:link w:val="BodyTextIndent2"/>
    <w:uiPriority w:val="99"/>
    <w:rsid w:val="00FA674F"/>
    <w:rPr>
      <w:rFonts w:ascii="Arial" w:hAnsi="Arial"/>
    </w:rPr>
  </w:style>
  <w:style w:type="paragraph" w:styleId="BodyTextIndent3">
    <w:name w:val="Body Text Indent 3"/>
    <w:basedOn w:val="BodyTextIndent2"/>
    <w:link w:val="BodyTextIndent3Char"/>
    <w:uiPriority w:val="99"/>
    <w:unhideWhenUsed/>
    <w:rsid w:val="00FA674F"/>
    <w:pPr>
      <w:ind w:left="2127"/>
    </w:pPr>
  </w:style>
  <w:style w:type="character" w:customStyle="1" w:styleId="BodyTextIndent3Char">
    <w:name w:val="Body Text Indent 3 Char"/>
    <w:link w:val="BodyTextIndent3"/>
    <w:uiPriority w:val="99"/>
    <w:rsid w:val="00FA674F"/>
    <w:rPr>
      <w:rFonts w:ascii="Arial" w:hAnsi="Arial"/>
    </w:rPr>
  </w:style>
  <w:style w:type="paragraph" w:customStyle="1" w:styleId="BodyTextIndent4">
    <w:name w:val="Body Text Indent 4"/>
    <w:basedOn w:val="BodyText"/>
    <w:qFormat/>
    <w:rsid w:val="00FA674F"/>
    <w:pPr>
      <w:ind w:left="2835"/>
    </w:pPr>
  </w:style>
  <w:style w:type="paragraph" w:customStyle="1" w:styleId="BodyTextIndent5">
    <w:name w:val="Body Text Indent 5"/>
    <w:basedOn w:val="BodyText"/>
    <w:qFormat/>
    <w:rsid w:val="00FA674F"/>
    <w:pPr>
      <w:ind w:left="3544"/>
    </w:pPr>
  </w:style>
  <w:style w:type="paragraph" w:customStyle="1" w:styleId="BodyTextIndent6">
    <w:name w:val="Body Text Indent 6"/>
    <w:basedOn w:val="BodyText"/>
    <w:qFormat/>
    <w:rsid w:val="00FA674F"/>
    <w:pPr>
      <w:ind w:left="4253"/>
    </w:pPr>
  </w:style>
  <w:style w:type="paragraph" w:customStyle="1" w:styleId="RESubject">
    <w:name w:val="RE Subject"/>
    <w:basedOn w:val="Normal"/>
    <w:rsid w:val="00FA674F"/>
    <w:pPr>
      <w:jc w:val="left"/>
    </w:pPr>
    <w:rPr>
      <w:b/>
      <w:sz w:val="24"/>
    </w:rPr>
  </w:style>
  <w:style w:type="paragraph" w:customStyle="1" w:styleId="RERef">
    <w:name w:val="RE Ref"/>
    <w:basedOn w:val="Normal"/>
    <w:rsid w:val="00FA674F"/>
    <w:pPr>
      <w:spacing w:after="240"/>
      <w:contextualSpacing/>
      <w:jc w:val="left"/>
    </w:pPr>
    <w:rPr>
      <w:sz w:val="18"/>
      <w:szCs w:val="18"/>
    </w:rPr>
  </w:style>
  <w:style w:type="paragraph" w:customStyle="1" w:styleId="Addressee">
    <w:name w:val="Addressee"/>
    <w:basedOn w:val="Normal"/>
    <w:qFormat/>
    <w:rsid w:val="00FA674F"/>
    <w:pPr>
      <w:jc w:val="left"/>
    </w:pPr>
    <w:rPr>
      <w:lang w:eastAsia="en-US"/>
    </w:rPr>
  </w:style>
  <w:style w:type="paragraph" w:styleId="BlockText">
    <w:name w:val="Block Text"/>
    <w:basedOn w:val="Normal"/>
    <w:semiHidden/>
    <w:rsid w:val="00FA674F"/>
    <w:pPr>
      <w:spacing w:after="120"/>
      <w:ind w:left="1440" w:right="1440"/>
    </w:pPr>
  </w:style>
  <w:style w:type="character" w:customStyle="1" w:styleId="BodyTextChar">
    <w:name w:val="Body Text Char"/>
    <w:link w:val="BodyText"/>
    <w:rsid w:val="00FA674F"/>
    <w:rPr>
      <w:rFonts w:ascii="Arial" w:hAnsi="Arial"/>
    </w:rPr>
  </w:style>
  <w:style w:type="character" w:customStyle="1" w:styleId="BodyTextIndentChar">
    <w:name w:val="Body Text Indent Char"/>
    <w:link w:val="BodyTextIndent"/>
    <w:rsid w:val="00FA674F"/>
    <w:rPr>
      <w:rFonts w:ascii="Arial" w:hAnsi="Arial"/>
    </w:rPr>
  </w:style>
  <w:style w:type="character" w:customStyle="1" w:styleId="EndnoteTextChar">
    <w:name w:val="Endnote Text Char"/>
    <w:link w:val="EndnoteText"/>
    <w:rsid w:val="00FA674F"/>
    <w:rPr>
      <w:rFonts w:ascii="Arial" w:hAnsi="Arial"/>
    </w:rPr>
  </w:style>
  <w:style w:type="paragraph" w:customStyle="1" w:styleId="Fax">
    <w:name w:val="Fax"/>
    <w:basedOn w:val="Normal"/>
    <w:qFormat/>
    <w:rsid w:val="00FA674F"/>
    <w:pPr>
      <w:spacing w:after="440"/>
      <w:contextualSpacing/>
    </w:pPr>
    <w:rPr>
      <w:lang w:eastAsia="en-US"/>
    </w:rPr>
  </w:style>
  <w:style w:type="character" w:customStyle="1" w:styleId="FooterChar">
    <w:name w:val="Footer Char"/>
    <w:link w:val="Footer"/>
    <w:rsid w:val="00FA674F"/>
    <w:rPr>
      <w:rFonts w:ascii="Arial" w:hAnsi="Arial"/>
      <w:noProof/>
      <w:sz w:val="12"/>
    </w:rPr>
  </w:style>
  <w:style w:type="paragraph" w:customStyle="1" w:styleId="FooterAddress">
    <w:name w:val="Footer Address"/>
    <w:basedOn w:val="Normal"/>
    <w:rsid w:val="00FA674F"/>
    <w:pPr>
      <w:spacing w:before="240"/>
      <w:contextualSpacing/>
    </w:pPr>
    <w:rPr>
      <w:color w:val="818085"/>
      <w:sz w:val="16"/>
    </w:rPr>
  </w:style>
  <w:style w:type="character" w:customStyle="1" w:styleId="HeaderChar">
    <w:name w:val="Header Char"/>
    <w:link w:val="Header"/>
    <w:rsid w:val="00FA674F"/>
    <w:rPr>
      <w:rFonts w:ascii="Arial" w:hAnsi="Arial"/>
    </w:rPr>
  </w:style>
  <w:style w:type="paragraph" w:customStyle="1" w:styleId="HeaderRight">
    <w:name w:val="Header Right"/>
    <w:basedOn w:val="Header"/>
    <w:qFormat/>
    <w:rsid w:val="00FA674F"/>
    <w:pPr>
      <w:jc w:val="right"/>
    </w:pPr>
  </w:style>
  <w:style w:type="character" w:customStyle="1" w:styleId="Heading1Char">
    <w:name w:val="Heading 1 Char"/>
    <w:link w:val="Heading1"/>
    <w:rsid w:val="00FA674F"/>
    <w:rPr>
      <w:rFonts w:ascii="Arial" w:hAnsi="Arial"/>
      <w:b/>
      <w:sz w:val="24"/>
    </w:rPr>
  </w:style>
  <w:style w:type="character" w:customStyle="1" w:styleId="Heading2Char">
    <w:name w:val="Heading 2 Char"/>
    <w:link w:val="Heading2"/>
    <w:rsid w:val="00FA674F"/>
    <w:rPr>
      <w:rFonts w:ascii="Arial" w:hAnsi="Arial"/>
      <w:b/>
      <w:sz w:val="22"/>
    </w:rPr>
  </w:style>
  <w:style w:type="character" w:customStyle="1" w:styleId="Heading3Char">
    <w:name w:val="Heading 3 Char"/>
    <w:link w:val="Heading3"/>
    <w:rsid w:val="00FA674F"/>
    <w:rPr>
      <w:rFonts w:ascii="Arial" w:hAnsi="Arial"/>
      <w:snapToGrid w:val="0"/>
    </w:rPr>
  </w:style>
  <w:style w:type="character" w:customStyle="1" w:styleId="Heading4Char">
    <w:name w:val="Heading 4 Char"/>
    <w:link w:val="Heading4"/>
    <w:rsid w:val="00FA674F"/>
    <w:rPr>
      <w:rFonts w:ascii="Arial" w:hAnsi="Arial"/>
    </w:rPr>
  </w:style>
  <w:style w:type="character" w:customStyle="1" w:styleId="Heading5Char">
    <w:name w:val="Heading 5 Char"/>
    <w:link w:val="Heading5"/>
    <w:rsid w:val="00FA674F"/>
    <w:rPr>
      <w:rFonts w:ascii="Arial" w:hAnsi="Arial"/>
    </w:rPr>
  </w:style>
  <w:style w:type="character" w:customStyle="1" w:styleId="Heading6Char">
    <w:name w:val="Heading 6 Char"/>
    <w:link w:val="Heading6"/>
    <w:rsid w:val="00FA674F"/>
    <w:rPr>
      <w:rFonts w:ascii="Arial" w:hAnsi="Arial"/>
    </w:rPr>
  </w:style>
  <w:style w:type="character" w:customStyle="1" w:styleId="Heading7Char">
    <w:name w:val="Heading 7 Char"/>
    <w:link w:val="Heading7"/>
    <w:semiHidden/>
    <w:rsid w:val="00FA674F"/>
    <w:rPr>
      <w:rFonts w:ascii="Arial" w:hAnsi="Arial"/>
    </w:rPr>
  </w:style>
  <w:style w:type="character" w:customStyle="1" w:styleId="Heading8Char">
    <w:name w:val="Heading 8 Char"/>
    <w:link w:val="Heading8"/>
    <w:semiHidden/>
    <w:rsid w:val="00FA674F"/>
    <w:rPr>
      <w:rFonts w:ascii="Arial" w:hAnsi="Arial"/>
    </w:rPr>
  </w:style>
  <w:style w:type="character" w:customStyle="1" w:styleId="Heading9Char">
    <w:name w:val="Heading 9 Char"/>
    <w:link w:val="Heading9"/>
    <w:semiHidden/>
    <w:rsid w:val="00FA674F"/>
    <w:rPr>
      <w:rFonts w:ascii="Arial" w:hAnsi="Arial"/>
    </w:rPr>
  </w:style>
  <w:style w:type="character" w:styleId="Hyperlink">
    <w:name w:val="Hyperlink"/>
    <w:rsid w:val="00FA674F"/>
    <w:rPr>
      <w:rFonts w:ascii="Arial" w:hAnsi="Arial"/>
      <w:color w:val="0000FF"/>
      <w:u w:val="single"/>
    </w:rPr>
  </w:style>
  <w:style w:type="paragraph" w:customStyle="1" w:styleId="Private">
    <w:name w:val="Private"/>
    <w:basedOn w:val="Normal"/>
    <w:next w:val="Normal"/>
    <w:qFormat/>
    <w:rsid w:val="00FA674F"/>
    <w:rPr>
      <w:b/>
      <w:lang w:eastAsia="en-US"/>
    </w:rPr>
  </w:style>
  <w:style w:type="paragraph" w:customStyle="1" w:styleId="Reference">
    <w:name w:val="Reference"/>
    <w:basedOn w:val="Normal"/>
    <w:qFormat/>
    <w:rsid w:val="00FA674F"/>
    <w:pPr>
      <w:widowControl w:val="0"/>
      <w:contextualSpacing/>
      <w:jc w:val="left"/>
    </w:pPr>
    <w:rPr>
      <w:sz w:val="24"/>
      <w:lang w:eastAsia="en-US"/>
    </w:rPr>
  </w:style>
  <w:style w:type="table" w:styleId="TableGrid">
    <w:name w:val="Table Grid"/>
    <w:basedOn w:val="TableNormal"/>
    <w:rsid w:val="00FA67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A674F"/>
    <w:pPr>
      <w:tabs>
        <w:tab w:val="left" w:pos="709"/>
        <w:tab w:val="right" w:leader="dot" w:pos="8080"/>
      </w:tabs>
      <w:spacing w:before="120"/>
      <w:ind w:left="709" w:hanging="709"/>
    </w:pPr>
    <w:rPr>
      <w:caps/>
      <w:sz w:val="24"/>
    </w:rPr>
  </w:style>
  <w:style w:type="paragraph" w:styleId="TOC2">
    <w:name w:val="toc 2"/>
    <w:basedOn w:val="Normal"/>
    <w:next w:val="Normal"/>
    <w:autoRedefine/>
    <w:rsid w:val="00FA674F"/>
    <w:pPr>
      <w:tabs>
        <w:tab w:val="left" w:pos="1418"/>
        <w:tab w:val="right" w:leader="dot" w:pos="8080"/>
      </w:tabs>
      <w:spacing w:after="60"/>
      <w:ind w:left="1418" w:hanging="709"/>
    </w:pPr>
    <w:rPr>
      <w:sz w:val="24"/>
    </w:rPr>
  </w:style>
  <w:style w:type="paragraph" w:styleId="TOC3">
    <w:name w:val="toc 3"/>
    <w:basedOn w:val="Normal"/>
    <w:next w:val="Normal"/>
    <w:unhideWhenUsed/>
    <w:rsid w:val="00FA674F"/>
    <w:pPr>
      <w:tabs>
        <w:tab w:val="left" w:pos="709"/>
        <w:tab w:val="right" w:leader="dot" w:pos="8080"/>
      </w:tabs>
      <w:spacing w:before="120"/>
      <w:ind w:left="709" w:hanging="709"/>
    </w:pPr>
    <w:rPr>
      <w:sz w:val="24"/>
    </w:rPr>
  </w:style>
  <w:style w:type="paragraph" w:styleId="TOC4">
    <w:name w:val="toc 4"/>
    <w:basedOn w:val="Normal"/>
    <w:next w:val="Normal"/>
    <w:rsid w:val="00FA674F"/>
    <w:pPr>
      <w:tabs>
        <w:tab w:val="right" w:leader="dot" w:pos="8313"/>
      </w:tabs>
      <w:ind w:left="600"/>
    </w:pPr>
  </w:style>
  <w:style w:type="paragraph" w:styleId="TOC5">
    <w:name w:val="toc 5"/>
    <w:basedOn w:val="Normal"/>
    <w:next w:val="Normal"/>
    <w:rsid w:val="00FA674F"/>
    <w:pPr>
      <w:tabs>
        <w:tab w:val="right" w:leader="dot" w:pos="8313"/>
      </w:tabs>
      <w:ind w:left="800"/>
    </w:pPr>
  </w:style>
  <w:style w:type="paragraph" w:styleId="TOC6">
    <w:name w:val="toc 6"/>
    <w:basedOn w:val="Normal"/>
    <w:next w:val="Normal"/>
    <w:rsid w:val="00FA674F"/>
    <w:pPr>
      <w:tabs>
        <w:tab w:val="right" w:leader="dot" w:pos="8313"/>
      </w:tabs>
      <w:ind w:left="1000"/>
    </w:pPr>
  </w:style>
  <w:style w:type="paragraph" w:styleId="TOC7">
    <w:name w:val="toc 7"/>
    <w:basedOn w:val="Normal"/>
    <w:next w:val="Normal"/>
    <w:rsid w:val="00FA674F"/>
    <w:pPr>
      <w:tabs>
        <w:tab w:val="right" w:leader="dot" w:pos="8313"/>
      </w:tabs>
      <w:ind w:left="1200"/>
    </w:pPr>
  </w:style>
  <w:style w:type="paragraph" w:styleId="TOC8">
    <w:name w:val="toc 8"/>
    <w:basedOn w:val="Normal"/>
    <w:next w:val="Normal"/>
    <w:rsid w:val="00FA674F"/>
    <w:pPr>
      <w:tabs>
        <w:tab w:val="right" w:leader="dot" w:pos="8313"/>
      </w:tabs>
      <w:ind w:left="1400"/>
    </w:pPr>
  </w:style>
  <w:style w:type="paragraph" w:styleId="TOC9">
    <w:name w:val="toc 9"/>
    <w:basedOn w:val="Normal"/>
    <w:next w:val="Normal"/>
    <w:rsid w:val="00FA674F"/>
    <w:pPr>
      <w:tabs>
        <w:tab w:val="right" w:leader="dot" w:pos="8313"/>
      </w:tabs>
      <w:ind w:left="1600"/>
    </w:pPr>
  </w:style>
  <w:style w:type="paragraph" w:styleId="BalloonText">
    <w:name w:val="Balloon Text"/>
    <w:basedOn w:val="Normal"/>
    <w:link w:val="BalloonTextChar"/>
    <w:uiPriority w:val="99"/>
    <w:unhideWhenUsed/>
    <w:rsid w:val="00FA674F"/>
    <w:rPr>
      <w:rFonts w:ascii="Tahoma" w:hAnsi="Tahoma" w:cs="Tahoma"/>
      <w:sz w:val="16"/>
      <w:szCs w:val="16"/>
    </w:rPr>
  </w:style>
  <w:style w:type="character" w:customStyle="1" w:styleId="BalloonTextChar">
    <w:name w:val="Balloon Text Char"/>
    <w:link w:val="BalloonText"/>
    <w:uiPriority w:val="99"/>
    <w:rsid w:val="00FA674F"/>
    <w:rPr>
      <w:rFonts w:ascii="Tahoma" w:hAnsi="Tahoma" w:cs="Tahoma"/>
      <w:sz w:val="16"/>
      <w:szCs w:val="16"/>
    </w:rPr>
  </w:style>
  <w:style w:type="numbering" w:customStyle="1" w:styleId="Bullets">
    <w:name w:val="Bullets"/>
    <w:uiPriority w:val="99"/>
    <w:rsid w:val="00FA674F"/>
    <w:pPr>
      <w:numPr>
        <w:numId w:val="28"/>
      </w:numPr>
    </w:pPr>
  </w:style>
  <w:style w:type="paragraph" w:styleId="ListBullet3">
    <w:name w:val="List Bullet 3"/>
    <w:basedOn w:val="ListBullet2"/>
    <w:rsid w:val="00FA674F"/>
    <w:pPr>
      <w:numPr>
        <w:ilvl w:val="2"/>
      </w:numPr>
    </w:pPr>
  </w:style>
  <w:style w:type="numbering" w:customStyle="1" w:styleId="RecitalsList">
    <w:name w:val="Recitals List"/>
    <w:uiPriority w:val="99"/>
    <w:rsid w:val="00FA674F"/>
    <w:pPr>
      <w:numPr>
        <w:numId w:val="32"/>
      </w:numPr>
    </w:pPr>
  </w:style>
  <w:style w:type="table" w:customStyle="1" w:styleId="Emptygrid">
    <w:name w:val="Empty grid"/>
    <w:basedOn w:val="TableNormal"/>
    <w:uiPriority w:val="99"/>
    <w:rsid w:val="00FA674F"/>
    <w:rPr>
      <w:rFonts w:ascii="Arial" w:hAnsi="Arial"/>
    </w:rPr>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style>
  <w:style w:type="table" w:customStyle="1" w:styleId="Emptygridshading">
    <w:name w:val="Empty grid shading"/>
    <w:basedOn w:val="Emptygrid"/>
    <w:uiPriority w:val="99"/>
    <w:rsid w:val="00FA674F"/>
    <w:pPr>
      <w:spacing w:before="60" w:after="60"/>
    </w:pPr>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band2Horz">
      <w:tblPr/>
      <w:tcPr>
        <w:shd w:val="clear" w:color="auto" w:fill="EAEAEA"/>
      </w:tcPr>
    </w:tblStylePr>
  </w:style>
  <w:style w:type="table" w:customStyle="1" w:styleId="Headingleft">
    <w:name w:val="Heading left"/>
    <w:basedOn w:val="Emptygrid"/>
    <w:uiPriority w:val="99"/>
    <w:rsid w:val="00FA674F"/>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style>
  <w:style w:type="table" w:customStyle="1" w:styleId="Headingleftshading">
    <w:name w:val="Heading left shading"/>
    <w:basedOn w:val="Headingleft"/>
    <w:uiPriority w:val="99"/>
    <w:rsid w:val="00FA674F"/>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Col">
      <w:rPr>
        <w:b/>
      </w:rPr>
      <w:tblPr/>
      <w:tcPr>
        <w:shd w:val="clear" w:color="auto" w:fill="C0C0C0"/>
      </w:tcPr>
    </w:tblStylePr>
    <w:tblStylePr w:type="band2Horz">
      <w:tblPr/>
      <w:tcPr>
        <w:shd w:val="clear" w:color="auto" w:fill="EAEAEA"/>
      </w:tcPr>
    </w:tblStylePr>
  </w:style>
  <w:style w:type="table" w:customStyle="1" w:styleId="Headingtop">
    <w:name w:val="Heading top"/>
    <w:basedOn w:val="Emptygrid"/>
    <w:uiPriority w:val="99"/>
    <w:rsid w:val="00FA674F"/>
    <w:tblP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style>
  <w:style w:type="table" w:customStyle="1" w:styleId="Headingtopshading">
    <w:name w:val="Heading top shading"/>
    <w:basedOn w:val="Headingtop"/>
    <w:uiPriority w:val="99"/>
    <w:rsid w:val="00FA674F"/>
    <w:tblPr>
      <w:tblStyleRow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rPr>
        <w:b/>
      </w:rPr>
      <w:tblPr/>
      <w:tcPr>
        <w:shd w:val="clear" w:color="auto" w:fill="C0C0C0"/>
      </w:tcPr>
    </w:tblStylePr>
    <w:tblStylePr w:type="band2Horz">
      <w:tblPr/>
      <w:tcPr>
        <w:shd w:val="clear" w:color="auto" w:fill="EAEAEA"/>
      </w:tcPr>
    </w:tblStylePr>
  </w:style>
  <w:style w:type="paragraph" w:customStyle="1" w:styleId="TableBody">
    <w:name w:val="Table Body"/>
    <w:basedOn w:val="Normal"/>
    <w:qFormat/>
    <w:rsid w:val="00FA674F"/>
    <w:pPr>
      <w:spacing w:before="60" w:after="60"/>
    </w:pPr>
  </w:style>
  <w:style w:type="paragraph" w:customStyle="1" w:styleId="FooterWeb">
    <w:name w:val="Footer Web"/>
    <w:basedOn w:val="FooterAddress"/>
    <w:rsid w:val="00FA674F"/>
    <w:pPr>
      <w:spacing w:before="120" w:after="120"/>
      <w:contextualSpacing w:val="0"/>
      <w:jc w:val="left"/>
    </w:pPr>
    <w:rPr>
      <w:noProof/>
    </w:rPr>
  </w:style>
  <w:style w:type="character" w:customStyle="1" w:styleId="FooterBlue">
    <w:name w:val="Footer Blue"/>
    <w:uiPriority w:val="1"/>
    <w:qFormat/>
    <w:rsid w:val="00FA674F"/>
    <w:rPr>
      <w:rFonts w:ascii="Arial" w:hAnsi="Arial"/>
      <w:b/>
      <w:bCs/>
      <w:color w:val="0193CF"/>
      <w:sz w:val="16"/>
    </w:rPr>
  </w:style>
  <w:style w:type="numbering" w:customStyle="1" w:styleId="Headings">
    <w:name w:val="Headings"/>
    <w:uiPriority w:val="99"/>
    <w:rsid w:val="00FA674F"/>
    <w:pPr>
      <w:numPr>
        <w:numId w:val="40"/>
      </w:numPr>
    </w:pPr>
  </w:style>
  <w:style w:type="paragraph" w:customStyle="1" w:styleId="Schedule">
    <w:name w:val="Schedule"/>
    <w:basedOn w:val="Normal"/>
    <w:next w:val="BodyText"/>
    <w:rsid w:val="00FA674F"/>
    <w:pPr>
      <w:keepNext/>
      <w:spacing w:before="240" w:after="360"/>
      <w:jc w:val="left"/>
    </w:pPr>
    <w:rPr>
      <w:rFonts w:ascii="Arial Narrow" w:hAnsi="Arial Narrow"/>
      <w:b/>
      <w:sz w:val="24"/>
      <w:lang w:eastAsia="en-US"/>
    </w:rPr>
  </w:style>
  <w:style w:type="paragraph" w:customStyle="1" w:styleId="Schedule1">
    <w:name w:val="Schedule 1"/>
    <w:basedOn w:val="Heading"/>
    <w:next w:val="BodyTextIndent"/>
    <w:rsid w:val="00FA674F"/>
    <w:pPr>
      <w:numPr>
        <w:numId w:val="35"/>
      </w:numPr>
    </w:pPr>
    <w:rPr>
      <w:rFonts w:ascii="Arial Narrow" w:hAnsi="Arial Narrow"/>
      <w:lang w:eastAsia="en-US"/>
    </w:rPr>
  </w:style>
  <w:style w:type="paragraph" w:customStyle="1" w:styleId="Schedule2">
    <w:name w:val="Schedule 2"/>
    <w:basedOn w:val="Schedule1"/>
    <w:next w:val="BodyTextIndent"/>
    <w:rsid w:val="00FA674F"/>
    <w:pPr>
      <w:numPr>
        <w:ilvl w:val="1"/>
      </w:numPr>
      <w:spacing w:before="0" w:after="180"/>
    </w:pPr>
  </w:style>
  <w:style w:type="paragraph" w:customStyle="1" w:styleId="Schedule3">
    <w:name w:val="Schedule 3"/>
    <w:basedOn w:val="BodyText"/>
    <w:rsid w:val="00FA674F"/>
    <w:pPr>
      <w:numPr>
        <w:ilvl w:val="2"/>
        <w:numId w:val="35"/>
      </w:numPr>
    </w:pPr>
    <w:rPr>
      <w:rFonts w:ascii="Times New Roman" w:hAnsi="Times New Roman"/>
      <w:sz w:val="22"/>
      <w:lang w:eastAsia="en-US"/>
    </w:rPr>
  </w:style>
  <w:style w:type="paragraph" w:customStyle="1" w:styleId="Schedule4">
    <w:name w:val="Schedule 4"/>
    <w:basedOn w:val="Schedule3"/>
    <w:rsid w:val="00FA674F"/>
    <w:pPr>
      <w:numPr>
        <w:ilvl w:val="3"/>
      </w:numPr>
    </w:pPr>
  </w:style>
  <w:style w:type="paragraph" w:customStyle="1" w:styleId="Schedule5">
    <w:name w:val="Schedule 5"/>
    <w:basedOn w:val="Schedule4"/>
    <w:rsid w:val="00FA674F"/>
    <w:pPr>
      <w:numPr>
        <w:ilvl w:val="4"/>
      </w:numPr>
    </w:pPr>
  </w:style>
  <w:style w:type="paragraph" w:customStyle="1" w:styleId="Schedule6">
    <w:name w:val="Schedule 6"/>
    <w:basedOn w:val="BodyText"/>
    <w:next w:val="Schedule5"/>
    <w:rsid w:val="00FA674F"/>
    <w:pPr>
      <w:numPr>
        <w:ilvl w:val="5"/>
        <w:numId w:val="35"/>
      </w:numPr>
    </w:pPr>
    <w:rPr>
      <w:rFonts w:ascii="Times New Roman" w:hAnsi="Times New Roman"/>
      <w:sz w:val="22"/>
      <w:lang w:eastAsia="en-US"/>
    </w:rPr>
  </w:style>
  <w:style w:type="numbering" w:customStyle="1" w:styleId="ScheduleHeadings">
    <w:name w:val="Schedule Headings"/>
    <w:uiPriority w:val="99"/>
    <w:rsid w:val="00FA674F"/>
    <w:pPr>
      <w:numPr>
        <w:numId w:val="35"/>
      </w:numPr>
    </w:pPr>
  </w:style>
  <w:style w:type="paragraph" w:styleId="FootnoteText">
    <w:name w:val="footnote text"/>
    <w:basedOn w:val="Normal"/>
    <w:link w:val="FootnoteTextChar"/>
    <w:unhideWhenUsed/>
    <w:rsid w:val="00B84B46"/>
  </w:style>
  <w:style w:type="character" w:customStyle="1" w:styleId="FootnoteTextChar">
    <w:name w:val="Footnote Text Char"/>
    <w:basedOn w:val="DefaultParagraphFont"/>
    <w:link w:val="FootnoteText"/>
    <w:rsid w:val="00B84B46"/>
    <w:rPr>
      <w:rFonts w:ascii="Arial" w:hAnsi="Arial"/>
    </w:rPr>
  </w:style>
  <w:style w:type="character" w:styleId="FootnoteReference">
    <w:name w:val="footnote reference"/>
    <w:basedOn w:val="DefaultParagraphFont"/>
    <w:semiHidden/>
    <w:unhideWhenUsed/>
    <w:rsid w:val="00B84B46"/>
    <w:rPr>
      <w:vertAlign w:val="superscript"/>
    </w:rPr>
  </w:style>
  <w:style w:type="paragraph" w:styleId="PlainText">
    <w:name w:val="Plain Text"/>
    <w:basedOn w:val="Normal"/>
    <w:link w:val="PlainTextChar"/>
    <w:uiPriority w:val="99"/>
    <w:unhideWhenUsed/>
    <w:rsid w:val="00C7203B"/>
    <w:pPr>
      <w:jc w:val="left"/>
    </w:pPr>
    <w:rPr>
      <w:rFonts w:cs="Consolas"/>
      <w:szCs w:val="21"/>
    </w:rPr>
  </w:style>
  <w:style w:type="character" w:customStyle="1" w:styleId="PlainTextChar">
    <w:name w:val="Plain Text Char"/>
    <w:basedOn w:val="DefaultParagraphFont"/>
    <w:link w:val="PlainText"/>
    <w:uiPriority w:val="99"/>
    <w:rsid w:val="00C7203B"/>
    <w:rPr>
      <w:rFonts w:ascii="Arial" w:hAnsi="Arial" w:cs="Consolas"/>
      <w:szCs w:val="21"/>
    </w:rPr>
  </w:style>
  <w:style w:type="character" w:styleId="Strong">
    <w:name w:val="Strong"/>
    <w:uiPriority w:val="22"/>
    <w:qFormat/>
    <w:rsid w:val="00BD0208"/>
    <w:rPr>
      <w:b/>
      <w:bCs/>
    </w:rPr>
  </w:style>
  <w:style w:type="character" w:styleId="Emphasis">
    <w:name w:val="Emphasis"/>
    <w:uiPriority w:val="20"/>
    <w:qFormat/>
    <w:rsid w:val="00BD0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738">
      <w:bodyDiv w:val="1"/>
      <w:marLeft w:val="0"/>
      <w:marRight w:val="0"/>
      <w:marTop w:val="0"/>
      <w:marBottom w:val="0"/>
      <w:divBdr>
        <w:top w:val="none" w:sz="0" w:space="0" w:color="auto"/>
        <w:left w:val="none" w:sz="0" w:space="0" w:color="auto"/>
        <w:bottom w:val="none" w:sz="0" w:space="0" w:color="auto"/>
        <w:right w:val="none" w:sz="0" w:space="0" w:color="auto"/>
      </w:divBdr>
    </w:div>
    <w:div w:id="642539814">
      <w:bodyDiv w:val="1"/>
      <w:marLeft w:val="0"/>
      <w:marRight w:val="0"/>
      <w:marTop w:val="0"/>
      <w:marBottom w:val="0"/>
      <w:divBdr>
        <w:top w:val="none" w:sz="0" w:space="0" w:color="auto"/>
        <w:left w:val="none" w:sz="0" w:space="0" w:color="auto"/>
        <w:bottom w:val="none" w:sz="0" w:space="0" w:color="auto"/>
        <w:right w:val="none" w:sz="0" w:space="0" w:color="auto"/>
      </w:divBdr>
    </w:div>
    <w:div w:id="1013192051">
      <w:bodyDiv w:val="1"/>
      <w:marLeft w:val="0"/>
      <w:marRight w:val="0"/>
      <w:marTop w:val="0"/>
      <w:marBottom w:val="0"/>
      <w:divBdr>
        <w:top w:val="none" w:sz="0" w:space="0" w:color="auto"/>
        <w:left w:val="none" w:sz="0" w:space="0" w:color="auto"/>
        <w:bottom w:val="none" w:sz="0" w:space="0" w:color="auto"/>
        <w:right w:val="none" w:sz="0" w:space="0" w:color="auto"/>
      </w:divBdr>
    </w:div>
    <w:div w:id="20810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3841</Words>
  <Characters>20034</Characters>
  <Application>Microsoft Office Word</Application>
  <DocSecurity>0</DocSecurity>
  <Lines>166</Lines>
  <Paragraphs>47</Paragraphs>
  <ScaleCrop>false</ScaleCrop>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2016-10-11T00:32:00Z</dcterms:created>
  <dcterms:modified xsi:type="dcterms:W3CDTF">2016-10-11T00:33:00Z</dcterms:modified>
</cp:coreProperties>
</file>